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74087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</w:t>
      </w:r>
      <w:bookmarkEnd w:id="1"/>
      <w:r>
        <w:rPr>
          <w:sz w:val="28"/>
        </w:rPr>
        <w:br/>
      </w:r>
      <w:bookmarkStart w:name="af5b5167-7099-47ec-9866-9052e784200d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Краснодарского края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3"/>
      <w:r>
        <w:rPr>
          <w:rFonts w:ascii="Times New Roman" w:hAnsi="Times New Roman"/>
          <w:b/>
          <w:i w:val="false"/>
          <w:color w:val="000000"/>
          <w:sz w:val="28"/>
        </w:rPr>
        <w:t>Муниципальное бюджетное общеобразовательное учреждение средняя общеобразовательная школа № 7имени Григория Трофимовича Ткаченко муниципального образования Щербиновский район село Ейское Укрепление</w:t>
      </w:r>
      <w:bookmarkEnd w:id="3"/>
      <w:r>
        <w:rPr>
          <w:sz w:val="28"/>
        </w:rPr>
        <w:br/>
      </w:r>
      <w:bookmarkStart w:name="dc3cea46-96ed-491e-818a-be2785bad2e9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7 с. Ейское Укрепление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учителей естественно- научной направленности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Перебейнос Ирина Михайловна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 августа 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 2023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↵ИО УВР↵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Литвиненко Татьяна Сергеевна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 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№7 им.Г.Т. Ткаченко с. Ейское Укрепление↵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Кузнецова Анна Александровна↵↵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 августа 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533112)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5"/>
      <w:r>
        <w:rPr>
          <w:rFonts w:ascii="Times New Roman" w:hAnsi="Times New Roman"/>
          <w:b/>
          <w:i w:val="false"/>
          <w:color w:val="000000"/>
          <w:sz w:val="28"/>
        </w:rPr>
        <w:t xml:space="preserve">с. Ейское Укрепление 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6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3740871" w:id="7"/>
    <w:p>
      <w:pPr>
        <w:sectPr>
          <w:pgSz w:w="11906" w:h="16383" w:orient="portrait"/>
        </w:sectPr>
      </w:pPr>
    </w:p>
    <w:bookmarkEnd w:id="7"/>
    <w:bookmarkEnd w:id="0"/>
    <w:bookmarkStart w:name="block-374087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9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3740872" w:id="10"/>
    <w:p>
      <w:pPr>
        <w:sectPr>
          <w:pgSz w:w="11906" w:h="16383" w:orient="portrait"/>
        </w:sectPr>
      </w:pPr>
    </w:p>
    <w:bookmarkEnd w:id="10"/>
    <w:bookmarkEnd w:id="8"/>
    <w:bookmarkStart w:name="block-374087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4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5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8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9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3740870" w:id="20"/>
    <w:p>
      <w:pPr>
        <w:sectPr>
          <w:pgSz w:w="11906" w:h="16383" w:orient="portrait"/>
        </w:sectPr>
      </w:pPr>
    </w:p>
    <w:bookmarkEnd w:id="20"/>
    <w:bookmarkEnd w:id="11"/>
    <w:bookmarkStart w:name="block-3740866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2"/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3"/>
      <w:bookmarkEnd w:id="33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4"/>
      <w:bookmarkEnd w:id="34"/>
    </w:p>
    <w:bookmarkStart w:name="block-3740866" w:id="35"/>
    <w:p>
      <w:pPr>
        <w:sectPr>
          <w:pgSz w:w="11906" w:h="16383" w:orient="portrait"/>
        </w:sectPr>
      </w:pPr>
    </w:p>
    <w:bookmarkEnd w:id="35"/>
    <w:bookmarkEnd w:id="21"/>
    <w:bookmarkStart w:name="block-3740867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740867" w:id="37"/>
    <w:p>
      <w:pPr>
        <w:sectPr>
          <w:pgSz w:w="16383" w:h="11906" w:orient="landscape"/>
        </w:sectPr>
      </w:pPr>
    </w:p>
    <w:bookmarkEnd w:id="37"/>
    <w:bookmarkEnd w:id="36"/>
    <w:bookmarkStart w:name="block-3740868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2"/>
        <w:gridCol w:w="2960"/>
        <w:gridCol w:w="1126"/>
        <w:gridCol w:w="2113"/>
        <w:gridCol w:w="2260"/>
        <w:gridCol w:w="1739"/>
        <w:gridCol w:w="2754"/>
      </w:tblGrid>
      <w:tr>
        <w:trPr>
          <w:trHeight w:val="300" w:hRule="atLeast"/>
          <w:trHeight w:val="144" w:hRule="atLeast"/>
        </w:trPr>
        <w:tc>
          <w:tcPr>
            <w:tcW w:w="4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740868" w:id="39"/>
    <w:p>
      <w:pPr>
        <w:sectPr>
          <w:pgSz w:w="16383" w:h="11906" w:orient="landscape"/>
        </w:sectPr>
      </w:pPr>
    </w:p>
    <w:bookmarkEnd w:id="39"/>
    <w:bookmarkEnd w:id="38"/>
    <w:bookmarkStart w:name="block-3740869" w:id="4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3740869" w:id="41"/>
    <w:p>
      <w:pPr>
        <w:sectPr>
          <w:pgSz w:w="11906" w:h="16383" w:orient="portrait"/>
        </w:sectPr>
      </w:pPr>
    </w:p>
    <w:bookmarkEnd w:id="41"/>
    <w:bookmarkEnd w:id="4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educont.ru/" Type="http://schemas.openxmlformats.org/officeDocument/2006/relationships/hyperlink" Id="rId26"/>
    <Relationship TargetMode="External" Target="https://educont.ru/" Type="http://schemas.openxmlformats.org/officeDocument/2006/relationships/hyperlink" Id="rId27"/>
    <Relationship TargetMode="External" Target="https://educont.ru/" Type="http://schemas.openxmlformats.org/officeDocument/2006/relationships/hyperlink" Id="rId28"/>
    <Relationship TargetMode="External" Target="https://educont.ru/" Type="http://schemas.openxmlformats.org/officeDocument/2006/relationships/hyperlink" Id="rId29"/>
    <Relationship TargetMode="External" Target="https://educont.ru/" Type="http://schemas.openxmlformats.org/officeDocument/2006/relationships/hyperlink" Id="rId30"/>
    <Relationship TargetMode="External" Target="https://educont.ru/" Type="http://schemas.openxmlformats.org/officeDocument/2006/relationships/hyperlink" Id="rId31"/>
    <Relationship TargetMode="External" Target="https://educont.ru/" Type="http://schemas.openxmlformats.org/officeDocument/2006/relationships/hyperlink" Id="rId32"/>
    <Relationship TargetMode="External" Target="https://educont.ru/" Type="http://schemas.openxmlformats.org/officeDocument/2006/relationships/hyperlink" Id="rId33"/>
    <Relationship TargetMode="External" Target="https://educont.ru/" Type="http://schemas.openxmlformats.org/officeDocument/2006/relationships/hyperlink" Id="rId34"/>
    <Relationship TargetMode="External" Target="https://m.edsoo.ru/7f4211de" Type="http://schemas.openxmlformats.org/officeDocument/2006/relationships/hyperlink" Id="rId35"/>
    <Relationship TargetMode="External" Target="https://m.edsoo.ru/7f421382" Type="http://schemas.openxmlformats.org/officeDocument/2006/relationships/hyperlink" Id="rId36"/>
    <Relationship TargetMode="External" Target="https://m.edsoo.ru/7f42154e" Type="http://schemas.openxmlformats.org/officeDocument/2006/relationships/hyperlink" Id="rId37"/>
    <Relationship TargetMode="External" Target="https://m.edsoo.ru/7f4218be" Type="http://schemas.openxmlformats.org/officeDocument/2006/relationships/hyperlink" Id="rId38"/>
    <Relationship TargetMode="External" Target="https://m.edsoo.ru/7f41feec" Type="http://schemas.openxmlformats.org/officeDocument/2006/relationships/hyperlink" Id="rId39"/>
    <Relationship TargetMode="External" Target="https://m.edsoo.ru/7f41fafa" Type="http://schemas.openxmlformats.org/officeDocument/2006/relationships/hyperlink" Id="rId40"/>
    <Relationship TargetMode="External" Target="https://m.edsoo.ru/7f41fd70" Type="http://schemas.openxmlformats.org/officeDocument/2006/relationships/hyperlink" Id="rId41"/>
    <Relationship TargetMode="External" Target="https://m.edsoo.ru/7f421382" Type="http://schemas.openxmlformats.org/officeDocument/2006/relationships/hyperlink" Id="rId42"/>
    <Relationship TargetMode="External" Target="https://m.edsoo.ru/7f42154e" Type="http://schemas.openxmlformats.org/officeDocument/2006/relationships/hyperlink" Id="rId43"/>
    <Relationship TargetMode="External" Target="https://m.edsoo.ru/7f4218be" Type="http://schemas.openxmlformats.org/officeDocument/2006/relationships/hyperlink" Id="rId44"/>
    <Relationship TargetMode="External" Target="https://m.edsoo.ru/7f42276e" Type="http://schemas.openxmlformats.org/officeDocument/2006/relationships/hyperlink" Id="rId45"/>
    <Relationship TargetMode="External" Target="https://m.edsoo.ru/7f422930" Type="http://schemas.openxmlformats.org/officeDocument/2006/relationships/hyperlink" Id="rId46"/>
    <Relationship TargetMode="External" Target="https://m.edsoo.ru/7f422af2" Type="http://schemas.openxmlformats.org/officeDocument/2006/relationships/hyperlink" Id="rId47"/>
    <Relationship TargetMode="External" Target="https://m.edsoo.ru/7f422cc8" Type="http://schemas.openxmlformats.org/officeDocument/2006/relationships/hyperlink" Id="rId48"/>
    <Relationship TargetMode="External" Target="https://m.edsoo.ru/7f422fca" Type="http://schemas.openxmlformats.org/officeDocument/2006/relationships/hyperlink" Id="rId49"/>
    <Relationship TargetMode="External" Target="https://m.edsoo.ru/7f423182" Type="http://schemas.openxmlformats.org/officeDocument/2006/relationships/hyperlink" Id="rId50"/>
    <Relationship TargetMode="External" Target="https://m.edsoo.ru/7f42432a" Type="http://schemas.openxmlformats.org/officeDocument/2006/relationships/hyperlink" Id="rId51"/>
    <Relationship TargetMode="External" Target="https://m.edsoo.ru/7f42464a" Type="http://schemas.openxmlformats.org/officeDocument/2006/relationships/hyperlink" Id="rId52"/>
    <Relationship TargetMode="External" Target="https://m.edsoo.ru/7f424c12" Type="http://schemas.openxmlformats.org/officeDocument/2006/relationships/hyperlink" Id="rId53"/>
    <Relationship TargetMode="External" Target="https://m.edsoo.ru/7f424fd2" Type="http://schemas.openxmlformats.org/officeDocument/2006/relationships/hyperlink" Id="rId54"/>
    <Relationship TargetMode="External" Target="https://m.edsoo.ru/7f4251d0" Type="http://schemas.openxmlformats.org/officeDocument/2006/relationships/hyperlink" Id="rId55"/>
    <Relationship TargetMode="External" Target="https://m.edsoo.ru/7f423312" Type="http://schemas.openxmlformats.org/officeDocument/2006/relationships/hyperlink" Id="rId56"/>
    <Relationship TargetMode="External" Target="https://m.edsoo.ru/7f4237fe" Type="http://schemas.openxmlformats.org/officeDocument/2006/relationships/hyperlink" Id="rId57"/>
    <Relationship TargetMode="External" Target="https://m.edsoo.ru/7f4239de" Type="http://schemas.openxmlformats.org/officeDocument/2006/relationships/hyperlink" Id="rId58"/>
    <Relationship TargetMode="External" Target="https://m.edsoo.ru/7f420482" Type="http://schemas.openxmlformats.org/officeDocument/2006/relationships/hyperlink" Id="rId59"/>
    <Relationship TargetMode="External" Target="https://m.edsoo.ru/7f42064e" Type="http://schemas.openxmlformats.org/officeDocument/2006/relationships/hyperlink" Id="rId60"/>
    <Relationship TargetMode="External" Target="https://m.edsoo.ru/7f420806" Type="http://schemas.openxmlformats.org/officeDocument/2006/relationships/hyperlink" Id="rId61"/>
    <Relationship TargetMode="External" Target="https://m.edsoo.ru/7f4209a0" Type="http://schemas.openxmlformats.org/officeDocument/2006/relationships/hyperlink" Id="rId62"/>
    <Relationship TargetMode="External" Target="https://m.edsoo.ru/7f420e6e" Type="http://schemas.openxmlformats.org/officeDocument/2006/relationships/hyperlink" Id="rId63"/>
    <Relationship TargetMode="External" Target="https://m.edsoo.ru/7f427c32" Type="http://schemas.openxmlformats.org/officeDocument/2006/relationships/hyperlink" Id="rId64"/>
    <Relationship TargetMode="External" Target="https://m.edsoo.ru/7f427e8a" Type="http://schemas.openxmlformats.org/officeDocument/2006/relationships/hyperlink" Id="rId65"/>
    <Relationship TargetMode="External" Target="https://m.edsoo.ru/7f42836c" Type="http://schemas.openxmlformats.org/officeDocument/2006/relationships/hyperlink" Id="rId66"/>
    <Relationship TargetMode="External" Target="https://m.edsoo.ru/7f4284de" Type="http://schemas.openxmlformats.org/officeDocument/2006/relationships/hyperlink" Id="rId67"/>
    <Relationship TargetMode="External" Target="https://m.edsoo.ru/7f42865a" Type="http://schemas.openxmlformats.org/officeDocument/2006/relationships/hyperlink" Id="rId68"/>
    <Relationship TargetMode="External" Target="https://m.edsoo.ru/7f4287d6" Type="http://schemas.openxmlformats.org/officeDocument/2006/relationships/hyperlink" Id="rId69"/>
    <Relationship TargetMode="External" Target="https://m.edsoo.ru/7f421044" Type="http://schemas.openxmlformats.org/officeDocument/2006/relationships/hyperlink" Id="rId70"/>
    <Relationship TargetMode="External" Target="https://m.edsoo.ru/7f41de76" Type="http://schemas.openxmlformats.org/officeDocument/2006/relationships/hyperlink" Id="rId71"/>
    <Relationship TargetMode="External" Target="https://m.edsoo.ru/7f41dff2" Type="http://schemas.openxmlformats.org/officeDocument/2006/relationships/hyperlink" Id="rId72"/>
    <Relationship TargetMode="External" Target="https://m.edsoo.ru/7f41e16e" Type="http://schemas.openxmlformats.org/officeDocument/2006/relationships/hyperlink" Id="rId73"/>
    <Relationship TargetMode="External" Target="https://m.edsoo.ru/7f41e42a" Type="http://schemas.openxmlformats.org/officeDocument/2006/relationships/hyperlink" Id="rId74"/>
    <Relationship TargetMode="External" Target="https://m.edsoo.ru/7f41e8a8" Type="http://schemas.openxmlformats.org/officeDocument/2006/relationships/hyperlink" Id="rId75"/>
    <Relationship TargetMode="External" Target="https://m.edsoo.ru/7f41ed80" Type="http://schemas.openxmlformats.org/officeDocument/2006/relationships/hyperlink" Id="rId76"/>
    <Relationship TargetMode="External" Target="https://m.edsoo.ru/7f41ea24" Type="http://schemas.openxmlformats.org/officeDocument/2006/relationships/hyperlink" Id="rId77"/>
    <Relationship TargetMode="External" Target="https://m.edsoo.ru/7f41ef06" Type="http://schemas.openxmlformats.org/officeDocument/2006/relationships/hyperlink" Id="rId78"/>
    <Relationship TargetMode="External" Target="https://m.edsoo.ru/7f41f078" Type="http://schemas.openxmlformats.org/officeDocument/2006/relationships/hyperlink" Id="rId79"/>
    <Relationship TargetMode="External" Target="https://m.edsoo.ru/7f41f1fe" Type="http://schemas.openxmlformats.org/officeDocument/2006/relationships/hyperlink" Id="rId80"/>
    <Relationship TargetMode="External" Target="https://m.edsoo.ru/7f427282" Type="http://schemas.openxmlformats.org/officeDocument/2006/relationships/hyperlink" Id="rId81"/>
    <Relationship TargetMode="External" Target="https://m.edsoo.ru/7f427412" Type="http://schemas.openxmlformats.org/officeDocument/2006/relationships/hyperlink" Id="rId82"/>
    <Relationship TargetMode="External" Target="https://m.edsoo.ru/7f426d1e" Type="http://schemas.openxmlformats.org/officeDocument/2006/relationships/hyperlink" Id="rId83"/>
    <Relationship TargetMode="External" Target="https://m.edsoo.ru/7f41f50a" Type="http://schemas.openxmlformats.org/officeDocument/2006/relationships/hyperlink" Id="rId84"/>
    <Relationship TargetMode="External" Target="https://m.edsoo.ru/7f429c6c" Type="http://schemas.openxmlformats.org/officeDocument/2006/relationships/hyperlink" Id="rId85"/>
    <Relationship TargetMode="External" Target="https://m.edsoo.ru/7f429f32" Type="http://schemas.openxmlformats.org/officeDocument/2006/relationships/hyperlink" Id="rId86"/>
    <Relationship TargetMode="External" Target="https://m.edsoo.ru/7f42a0e0" Type="http://schemas.openxmlformats.org/officeDocument/2006/relationships/hyperlink" Id="rId87"/>
    <Relationship TargetMode="External" Target="https://m.edsoo.ru/7f42a27a" Type="http://schemas.openxmlformats.org/officeDocument/2006/relationships/hyperlink" Id="rId88"/>
    <Relationship TargetMode="External" Target="https://m.edsoo.ru/7f42a900" Type="http://schemas.openxmlformats.org/officeDocument/2006/relationships/hyperlink" Id="rId89"/>
    <Relationship TargetMode="External" Target="https://m.edsoo.ru/7f42d452" Type="http://schemas.openxmlformats.org/officeDocument/2006/relationships/hyperlink" Id="rId90"/>
    <Relationship TargetMode="External" Target="https://m.edsoo.ru/7f42eaaa" Type="http://schemas.openxmlformats.org/officeDocument/2006/relationships/hyperlink" Id="rId91"/>
    <Relationship TargetMode="External" Target="https://m.edsoo.ru/7f42d862" Type="http://schemas.openxmlformats.org/officeDocument/2006/relationships/hyperlink" Id="rId92"/>
    <Relationship TargetMode="External" Target="https://m.edsoo.ru/7f42d862" Type="http://schemas.openxmlformats.org/officeDocument/2006/relationships/hyperlink" Id="rId93"/>
    <Relationship TargetMode="External" Target="https://m.edsoo.ru/7f42dd26" Type="http://schemas.openxmlformats.org/officeDocument/2006/relationships/hyperlink" Id="rId94"/>
    <Relationship TargetMode="External" Target="https://m.edsoo.ru/7f42ded4" Type="http://schemas.openxmlformats.org/officeDocument/2006/relationships/hyperlink" Id="rId95"/>
    <Relationship TargetMode="External" Target="https://m.edsoo.ru/7f42e0be" Type="http://schemas.openxmlformats.org/officeDocument/2006/relationships/hyperlink" Id="rId96"/>
    <Relationship TargetMode="External" Target="https://m.edsoo.ru/7f42e262" Type="http://schemas.openxmlformats.org/officeDocument/2006/relationships/hyperlink" Id="rId97"/>
    <Relationship TargetMode="External" Target="https://m.edsoo.ru/7f4354a4" Type="http://schemas.openxmlformats.org/officeDocument/2006/relationships/hyperlink" Id="rId98"/>
    <Relationship TargetMode="External" Target="https://m.edsoo.ru/7f436098" Type="http://schemas.openxmlformats.org/officeDocument/2006/relationships/hyperlink" Id="rId99"/>
    <Relationship TargetMode="External" Target="https://m.edsoo.ru/7f435648" Type="http://schemas.openxmlformats.org/officeDocument/2006/relationships/hyperlink" Id="rId100"/>
    <Relationship TargetMode="External" Target="https://m.edsoo.ru/7f435648" Type="http://schemas.openxmlformats.org/officeDocument/2006/relationships/hyperlink" Id="rId101"/>
    <Relationship TargetMode="External" Target="https://m.edsoo.ru/7f435648" Type="http://schemas.openxmlformats.org/officeDocument/2006/relationships/hyperlink" Id="rId102"/>
    <Relationship TargetMode="External" Target="https://m.edsoo.ru/7f43599a" Type="http://schemas.openxmlformats.org/officeDocument/2006/relationships/hyperlink" Id="rId103"/>
    <Relationship TargetMode="External" Target="https://m.edsoo.ru/7f435ed6" Type="http://schemas.openxmlformats.org/officeDocument/2006/relationships/hyperlink" Id="rId104"/>
    <Relationship TargetMode="External" Target="https://m.edsoo.ru/7f42fd38" Type="http://schemas.openxmlformats.org/officeDocument/2006/relationships/hyperlink" Id="rId105"/>
    <Relationship TargetMode="External" Target="https://m.edsoo.ru/7f42fd38" Type="http://schemas.openxmlformats.org/officeDocument/2006/relationships/hyperlink" Id="rId106"/>
    <Relationship TargetMode="External" Target="https://m.edsoo.ru/7f42ec80" Type="http://schemas.openxmlformats.org/officeDocument/2006/relationships/hyperlink" Id="rId107"/>
    <Relationship TargetMode="External" Target="https://m.edsoo.ru/7f430382" Type="http://schemas.openxmlformats.org/officeDocument/2006/relationships/hyperlink" Id="rId108"/>
    <Relationship TargetMode="External" Target="https://m.edsoo.ru/7f4308e6" Type="http://schemas.openxmlformats.org/officeDocument/2006/relationships/hyperlink" Id="rId109"/>
    <Relationship TargetMode="External" Target="https://m.edsoo.ru/7f430a8a" Type="http://schemas.openxmlformats.org/officeDocument/2006/relationships/hyperlink" Id="rId110"/>
    <Relationship TargetMode="External" Target="https://m.edsoo.ru/7f430f44" Type="http://schemas.openxmlformats.org/officeDocument/2006/relationships/hyperlink" Id="rId111"/>
    <Relationship TargetMode="External" Target="https://m.edsoo.ru/7f430f44" Type="http://schemas.openxmlformats.org/officeDocument/2006/relationships/hyperlink" Id="rId112"/>
    <Relationship TargetMode="External" Target="https://m.edsoo.ru/7f43128c" Type="http://schemas.openxmlformats.org/officeDocument/2006/relationships/hyperlink" Id="rId113"/>
    <Relationship TargetMode="External" Target="https://m.edsoo.ru/7f4315c0" Type="http://schemas.openxmlformats.org/officeDocument/2006/relationships/hyperlink" Id="rId114"/>
    <Relationship TargetMode="External" Target="https://m.edsoo.ru/7f4318c2" Type="http://schemas.openxmlformats.org/officeDocument/2006/relationships/hyperlink" Id="rId115"/>
    <Relationship TargetMode="External" Target="https://m.edsoo.ru/7f431a20" Type="http://schemas.openxmlformats.org/officeDocument/2006/relationships/hyperlink" Id="rId116"/>
    <Relationship TargetMode="External" Target="https://m.edsoo.ru/7f43259c" Type="http://schemas.openxmlformats.org/officeDocument/2006/relationships/hyperlink" Id="rId117"/>
    <Relationship TargetMode="External" Target="https://m.edsoo.ru/7f432736" Type="http://schemas.openxmlformats.org/officeDocument/2006/relationships/hyperlink" Id="rId118"/>
    <Relationship TargetMode="External" Target="https://m.edsoo.ru/7f432736" Type="http://schemas.openxmlformats.org/officeDocument/2006/relationships/hyperlink" Id="rId119"/>
    <Relationship TargetMode="External" Target="https://m.edsoo.ru/7f431d36" Type="http://schemas.openxmlformats.org/officeDocument/2006/relationships/hyperlink" Id="rId120"/>
    <Relationship TargetMode="External" Target="https://m.edsoo.ru/7f42ee1a" Type="http://schemas.openxmlformats.org/officeDocument/2006/relationships/hyperlink" Id="rId121"/>
    <Relationship TargetMode="External" Target="https://m.edsoo.ru/7f42ee1a" Type="http://schemas.openxmlformats.org/officeDocument/2006/relationships/hyperlink" Id="rId122"/>
    <Relationship TargetMode="External" Target="https://m.edsoo.ru/7f42ee1a" Type="http://schemas.openxmlformats.org/officeDocument/2006/relationships/hyperlink" Id="rId123"/>
    <Relationship TargetMode="External" Target="https://m.edsoo.ru/7f42f158" Type="http://schemas.openxmlformats.org/officeDocument/2006/relationships/hyperlink" Id="rId124"/>
    <Relationship TargetMode="External" Target="https://m.edsoo.ru/7f42f3f6" Type="http://schemas.openxmlformats.org/officeDocument/2006/relationships/hyperlink" Id="rId125"/>
    <Relationship TargetMode="External" Target="https://m.edsoo.ru/7f42f5a4" Type="http://schemas.openxmlformats.org/officeDocument/2006/relationships/hyperlink" Id="rId126"/>
    <Relationship TargetMode="External" Target="https://m.edsoo.ru/7f42fef0" Type="http://schemas.openxmlformats.org/officeDocument/2006/relationships/hyperlink" Id="rId127"/>
    <Relationship TargetMode="External" Target="https://m.edsoo.ru/7f430076" Type="http://schemas.openxmlformats.org/officeDocument/2006/relationships/hyperlink" Id="rId128"/>
    <Relationship TargetMode="External" Target="https://m.edsoo.ru/7f43c542" Type="http://schemas.openxmlformats.org/officeDocument/2006/relationships/hyperlink" Id="rId129"/>
    <Relationship TargetMode="External" Target="https://m.edsoo.ru/7f43c3d0" Type="http://schemas.openxmlformats.org/officeDocument/2006/relationships/hyperlink" Id="rId130"/>
    <Relationship TargetMode="External" Target="https://m.edsoo.ru/7f4328c6" Type="http://schemas.openxmlformats.org/officeDocument/2006/relationships/hyperlink" Id="rId131"/>
    <Relationship TargetMode="External" Target="https://m.edsoo.ru/7f432b6e" Type="http://schemas.openxmlformats.org/officeDocument/2006/relationships/hyperlink" Id="rId132"/>
    <Relationship TargetMode="External" Target="https://m.edsoo.ru/7f42f75c" Type="http://schemas.openxmlformats.org/officeDocument/2006/relationships/hyperlink" Id="rId133"/>
    <Relationship TargetMode="External" Target="https://m.edsoo.ru/7f42f8f6" Type="http://schemas.openxmlformats.org/officeDocument/2006/relationships/hyperlink" Id="rId134"/>
    <Relationship TargetMode="External" Target="https://m.edsoo.ru/7f4301f2" Type="http://schemas.openxmlformats.org/officeDocument/2006/relationships/hyperlink" Id="rId135"/>
    <Relationship TargetMode="External" Target="https://m.edsoo.ru/7f43d6d6" Type="http://schemas.openxmlformats.org/officeDocument/2006/relationships/hyperlink" Id="rId136"/>
    <Relationship TargetMode="External" Target="https://m.edsoo.ru/7f43d6d6" Type="http://schemas.openxmlformats.org/officeDocument/2006/relationships/hyperlink" Id="rId137"/>
    <Relationship TargetMode="External" Target="https://m.edsoo.ru/7f42c692" Type="http://schemas.openxmlformats.org/officeDocument/2006/relationships/hyperlink" Id="rId138"/>
    <Relationship TargetMode="External" Target="https://m.edsoo.ru/7f42c840" Type="http://schemas.openxmlformats.org/officeDocument/2006/relationships/hyperlink" Id="rId139"/>
    <Relationship TargetMode="External" Target="https://m.edsoo.ru/7f42cb88" Type="http://schemas.openxmlformats.org/officeDocument/2006/relationships/hyperlink" Id="rId140"/>
    <Relationship TargetMode="External" Target="https://m.edsoo.ru/7f42cd2c" Type="http://schemas.openxmlformats.org/officeDocument/2006/relationships/hyperlink" Id="rId141"/>
    <Relationship TargetMode="External" Target="https://m.edsoo.ru/7f42c9e4" Type="http://schemas.openxmlformats.org/officeDocument/2006/relationships/hyperlink" Id="rId142"/>
    <Relationship TargetMode="External" Target="https://m.edsoo.ru/7f42c9e4" Type="http://schemas.openxmlformats.org/officeDocument/2006/relationships/hyperlink" Id="rId143"/>
    <Relationship TargetMode="External" Target="https://m.edsoo.ru/7f433c12" Type="http://schemas.openxmlformats.org/officeDocument/2006/relationships/hyperlink" Id="rId144"/>
    <Relationship TargetMode="External" Target="https://m.edsoo.ru/7f433d84" Type="http://schemas.openxmlformats.org/officeDocument/2006/relationships/hyperlink" Id="rId145"/>
    <Relationship TargetMode="External" Target="https://m.edsoo.ru/7f434bbc" Type="http://schemas.openxmlformats.org/officeDocument/2006/relationships/hyperlink" Id="rId146"/>
    <Relationship TargetMode="External" Target="https://m.edsoo.ru/7f4343e2" Type="http://schemas.openxmlformats.org/officeDocument/2006/relationships/hyperlink" Id="rId147"/>
    <Relationship TargetMode="External" Target="https://m.edsoo.ru/7f434572" Type="http://schemas.openxmlformats.org/officeDocument/2006/relationships/hyperlink" Id="rId148"/>
    <Relationship TargetMode="External" Target="https://m.edsoo.ru/7f434d38" Type="http://schemas.openxmlformats.org/officeDocument/2006/relationships/hyperlink" Id="rId149"/>
    <Relationship TargetMode="External" Target="https://m.edsoo.ru/7f434eb4" Type="http://schemas.openxmlformats.org/officeDocument/2006/relationships/hyperlink" Id="rId150"/>
    <Relationship TargetMode="External" Target="https://m.edsoo.ru/7f4371aa" Type="http://schemas.openxmlformats.org/officeDocument/2006/relationships/hyperlink" Id="rId151"/>
    <Relationship TargetMode="External" Target="https://m.edsoo.ru/7f43736c" Type="http://schemas.openxmlformats.org/officeDocument/2006/relationships/hyperlink" Id="rId152"/>
    <Relationship TargetMode="External" Target="https://m.edsoo.ru/7f437510" Type="http://schemas.openxmlformats.org/officeDocument/2006/relationships/hyperlink" Id="rId153"/>
    <Relationship TargetMode="External" Target="https://m.edsoo.ru/7f4376b4" Type="http://schemas.openxmlformats.org/officeDocument/2006/relationships/hyperlink" Id="rId154"/>
    <Relationship TargetMode="External" Target="https://m.edsoo.ru/7f436b88" Type="http://schemas.openxmlformats.org/officeDocument/2006/relationships/hyperlink" Id="rId155"/>
    <Relationship TargetMode="External" Target="https://m.edsoo.ru/7f437858" Type="http://schemas.openxmlformats.org/officeDocument/2006/relationships/hyperlink" Id="rId156"/>
    <Relationship TargetMode="External" Target="https://m.edsoo.ru/7f43bf66" Type="http://schemas.openxmlformats.org/officeDocument/2006/relationships/hyperlink" Id="rId157"/>
    <Relationship TargetMode="External" Target="https://m.edsoo.ru/7f43c542" Type="http://schemas.openxmlformats.org/officeDocument/2006/relationships/hyperlink" Id="rId158"/>
    <Relationship TargetMode="External" Target="https://m.edsoo.ru/7f43c542" Type="http://schemas.openxmlformats.org/officeDocument/2006/relationships/hyperlink" Id="rId159"/>
    <Relationship TargetMode="External" Target="https://m.edsoo.ru/7f43c3d0" Type="http://schemas.openxmlformats.org/officeDocument/2006/relationships/hyperlink" Id="rId160"/>
    <Relationship TargetMode="External" Target="https://m.edsoo.ru/7f43c3d0" Type="http://schemas.openxmlformats.org/officeDocument/2006/relationships/hyperlink" Id="rId161"/>
    <Relationship TargetMode="External" Target="https://m.edsoo.ru/7f43c9b6" Type="http://schemas.openxmlformats.org/officeDocument/2006/relationships/hyperlink" Id="rId162"/>
    <Relationship TargetMode="External" Target="https://m.edsoo.ru/7f43c9b6" Type="http://schemas.openxmlformats.org/officeDocument/2006/relationships/hyperlink" Id="rId163"/>
    <Relationship TargetMode="External" Target="https://m.edsoo.ru/7f43d0b4" Type="http://schemas.openxmlformats.org/officeDocument/2006/relationships/hyperlink" Id="rId164"/>
    <Relationship TargetMode="External" Target="https://m.edsoo.ru/7f43d0b4" Type="http://schemas.openxmlformats.org/officeDocument/2006/relationships/hyperlink" Id="rId165"/>
    <Relationship TargetMode="External" Target="https://m.edsoo.ru/7f43d23a" Type="http://schemas.openxmlformats.org/officeDocument/2006/relationships/hyperlink" Id="rId166"/>
    <Relationship TargetMode="External" Target="https://m.edsoo.ru/7f43d55a" Type="http://schemas.openxmlformats.org/officeDocument/2006/relationships/hyperlink" Id="rId167"/>
    <Relationship TargetMode="External" Target="https://m.edsoo.ru/7f43ad5a" Type="http://schemas.openxmlformats.org/officeDocument/2006/relationships/hyperlink" Id="rId168"/>
    <Relationship TargetMode="External" Target="https://m.edsoo.ru/7f43af08" Type="http://schemas.openxmlformats.org/officeDocument/2006/relationships/hyperlink" Id="rId169"/>
    <Relationship TargetMode="External" Target="https://m.edsoo.ru/7f43af08" Type="http://schemas.openxmlformats.org/officeDocument/2006/relationships/hyperlink" Id="rId170"/>
    <Relationship TargetMode="External" Target="https://m.edsoo.ru/7f43af08" Type="http://schemas.openxmlformats.org/officeDocument/2006/relationships/hyperlink" Id="rId171"/>
    <Relationship TargetMode="External" Target="https://m.edsoo.ru/7f43b098" Type="http://schemas.openxmlformats.org/officeDocument/2006/relationships/hyperlink" Id="rId172"/>
    <Relationship TargetMode="External" Target="https://m.edsoo.ru/7f43b21e" Type="http://schemas.openxmlformats.org/officeDocument/2006/relationships/hyperlink" Id="rId173"/>
    <Relationship TargetMode="External" Target="https://m.edsoo.ru/7f43b5a2" Type="http://schemas.openxmlformats.org/officeDocument/2006/relationships/hyperlink" Id="rId174"/>
    <Relationship TargetMode="External" Target="https://m.edsoo.ru/7f43b098" Type="http://schemas.openxmlformats.org/officeDocument/2006/relationships/hyperlink" Id="rId175"/>
    <Relationship TargetMode="External" Target="https://m.edsoo.ru/7f4396c6" Type="http://schemas.openxmlformats.org/officeDocument/2006/relationships/hyperlink" Id="rId176"/>
    <Relationship TargetMode="External" Target="https://m.edsoo.ru/7f439842" Type="http://schemas.openxmlformats.org/officeDocument/2006/relationships/hyperlink" Id="rId177"/>
    <Relationship TargetMode="External" Target="https://m.edsoo.ru/7f4399b4" Type="http://schemas.openxmlformats.org/officeDocument/2006/relationships/hyperlink" Id="rId178"/>
    <Relationship TargetMode="External" Target="https://m.edsoo.ru/7f439eb4" Type="http://schemas.openxmlformats.org/officeDocument/2006/relationships/hyperlink" Id="rId179"/>
    <Relationship TargetMode="External" Target="https://m.edsoo.ru/7f43a03a" Type="http://schemas.openxmlformats.org/officeDocument/2006/relationships/hyperlink" Id="rId180"/>
    <Relationship TargetMode="External" Target="https://m.edsoo.ru/7f43a1ac" Type="http://schemas.openxmlformats.org/officeDocument/2006/relationships/hyperlink" Id="rId181"/>
    <Relationship TargetMode="External" Target="https://m.edsoo.ru/7f43a31e" Type="http://schemas.openxmlformats.org/officeDocument/2006/relationships/hyperlink" Id="rId182"/>
    <Relationship TargetMode="External" Target="https://m.edsoo.ru/7f43a526" Type="http://schemas.openxmlformats.org/officeDocument/2006/relationships/hyperlink" Id="rId183"/>
    <Relationship TargetMode="External" Target="https://m.edsoo.ru/7f43ab84" Type="http://schemas.openxmlformats.org/officeDocument/2006/relationships/hyperlink" Id="rId184"/>
    <Relationship TargetMode="External" Target="https://m.edsoo.ru/7f43e6c6" Type="http://schemas.openxmlformats.org/officeDocument/2006/relationships/hyperlink" Id="rId185"/>
    <Relationship TargetMode="External" Target="https://m.edsoo.ru/7f43ebda" Type="http://schemas.openxmlformats.org/officeDocument/2006/relationships/hyperlink" Id="rId186"/>
    <Relationship TargetMode="External" Target="https://m.edsoo.ru/7f43ed7e" Type="http://schemas.openxmlformats.org/officeDocument/2006/relationships/hyperlink" Id="rId187"/>
    <Relationship TargetMode="External" Target="https://m.edsoo.ru/7f43f3b4" Type="http://schemas.openxmlformats.org/officeDocument/2006/relationships/hyperlink" Id="rId188"/>
    <Relationship TargetMode="External" Target="https://m.edsoo.ru/7f43f58a" Type="http://schemas.openxmlformats.org/officeDocument/2006/relationships/hyperlink" Id="rId189"/>
    <Relationship TargetMode="External" Target="https://m.edsoo.ru/7f43ef2c" Type="http://schemas.openxmlformats.org/officeDocument/2006/relationships/hyperlink" Id="rId190"/>
    <Relationship TargetMode="External" Target="https://m.edsoo.ru/7f43f0c6" Type="http://schemas.openxmlformats.org/officeDocument/2006/relationships/hyperlink" Id="rId191"/>
    <Relationship TargetMode="External" Target="https://m.edsoo.ru/7f43f72e" Type="http://schemas.openxmlformats.org/officeDocument/2006/relationships/hyperlink" Id="rId192"/>
    <Relationship TargetMode="External" Target="https://m.edsoo.ru/7f43f8a0" Type="http://schemas.openxmlformats.org/officeDocument/2006/relationships/hyperlink" Id="rId193"/>
    <Relationship TargetMode="External" Target="https://m.edsoo.ru/7f43fe0e" Type="http://schemas.openxmlformats.org/officeDocument/2006/relationships/hyperlink" Id="rId194"/>
    <Relationship TargetMode="External" Target="https://m.edsoo.ru/7f4401a6" Type="http://schemas.openxmlformats.org/officeDocument/2006/relationships/hyperlink" Id="rId195"/>
    <Relationship TargetMode="External" Target="https://m.edsoo.ru/7f4404f8" Type="http://schemas.openxmlformats.org/officeDocument/2006/relationships/hyperlink" Id="rId196"/>
    <Relationship TargetMode="External" Target="https://m.edsoo.ru/7f443b12" Type="http://schemas.openxmlformats.org/officeDocument/2006/relationships/hyperlink" Id="rId197"/>
    <Relationship TargetMode="External" Target="https://m.edsoo.ru/7f443cd4" Type="http://schemas.openxmlformats.org/officeDocument/2006/relationships/hyperlink" Id="rId198"/>
    <Relationship TargetMode="External" Target="https://m.edsoo.ru/7f443fea" Type="http://schemas.openxmlformats.org/officeDocument/2006/relationships/hyperlink" Id="rId199"/>
    <Relationship TargetMode="External" Target="https://m.edsoo.ru/7f4441ca" Type="http://schemas.openxmlformats.org/officeDocument/2006/relationships/hyperlink" Id="rId200"/>
    <Relationship TargetMode="External" Target="https://m.edsoo.ru/7f444364" Type="http://schemas.openxmlformats.org/officeDocument/2006/relationships/hyperlink" Id="rId201"/>
    <Relationship TargetMode="External" Target="https://m.edsoo.ru/7f4446f2" Type="http://schemas.openxmlformats.org/officeDocument/2006/relationships/hyperlink" Id="rId202"/>
    <Relationship TargetMode="External" Target="https://m.edsoo.ru/7f444a94" Type="http://schemas.openxmlformats.org/officeDocument/2006/relationships/hyperlink" Id="rId203"/>
    <Relationship TargetMode="External" Target="https://m.edsoo.ru/7f444c56" Type="http://schemas.openxmlformats.org/officeDocument/2006/relationships/hyperlink" Id="rId204"/>
    <Relationship TargetMode="External" Target="https://m.edsoo.ru/7f444f44" Type="http://schemas.openxmlformats.org/officeDocument/2006/relationships/hyperlink" Id="rId205"/>
    <Relationship TargetMode="External" Target="https://m.edsoo.ru/7f44516a" Type="http://schemas.openxmlformats.org/officeDocument/2006/relationships/hyperlink" Id="rId206"/>
    <Relationship TargetMode="External" Target="https://m.edsoo.ru/7f4452e6" Type="http://schemas.openxmlformats.org/officeDocument/2006/relationships/hyperlink" Id="rId207"/>
    <Relationship TargetMode="External" Target="https://m.edsoo.ru/7f445516" Type="http://schemas.openxmlformats.org/officeDocument/2006/relationships/hyperlink" Id="rId20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