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111797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46f6c2e6-7cce-4dac-b999-d9d90742bf41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образования, науки и молодежной политики</w:t>
      </w:r>
      <w:bookmarkEnd w:id="1"/>
      <w:r>
        <w:rPr>
          <w:sz w:val="28"/>
        </w:rPr>
        <w:br/>
      </w:r>
      <w:bookmarkStart w:name="46f6c2e6-7cce-4dac-b999-d9d90742bf41" w:id="2"/>
      <w:r>
        <w:rPr>
          <w:rFonts w:ascii="Times New Roman" w:hAnsi="Times New Roman"/>
          <w:b/>
          <w:i w:val="false"/>
          <w:color w:val="000000"/>
          <w:sz w:val="28"/>
        </w:rPr>
        <w:t xml:space="preserve"> Краснодарского края </w:t>
      </w:r>
      <w:bookmarkEnd w:id="2"/>
      <w:r>
        <w:rPr>
          <w:sz w:val="28"/>
        </w:rPr>
        <w:br/>
      </w:r>
      <w:bookmarkStart w:name="46f6c2e6-7cce-4dac-b999-d9d90742bf41" w:id="3"/>
      <w:bookmarkEnd w:id="3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95519898-22c9-410d-9b0e-805d904644e3" w:id="4"/>
      <w:r>
        <w:rPr>
          <w:rFonts w:ascii="Times New Roman" w:hAnsi="Times New Roman"/>
          <w:b/>
          <w:i w:val="false"/>
          <w:color w:val="000000"/>
          <w:sz w:val="28"/>
        </w:rPr>
        <w:t>Муниципальное бюджетное общеобразовательное учреждение средняя общеобразовательная школа № 7имени Григория Трофимовича Ткаченко муниципального образования Щербиновский район село Ейское Укрепление</w:t>
      </w:r>
      <w:bookmarkEnd w:id="4"/>
      <w:r>
        <w:rPr>
          <w:sz w:val="28"/>
        </w:rPr>
        <w:br/>
      </w:r>
      <w:r>
        <w:rPr>
          <w:sz w:val="28"/>
        </w:rPr>
        <w:br/>
      </w:r>
      <w:bookmarkStart w:name="95519898-22c9-410d-9b0e-805d904644e3" w:id="5"/>
      <w:bookmarkEnd w:id="5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СОШ № 7 с. Ейское Укрепление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МО учителей естественно- научной направленности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Перебейнос Ирина Михайловна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ИО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Литвиненко Татьяна Сергеевна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СОШ №7 им.Г.Т. Ткаченко с. Ейское Укрепление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Кузнецова Анна Александровна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2815875)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«Вероятность и статистика (углублённый уровень)»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ee705569-5569-4896-8bd9-1c654f8d3d6c" w:id="6"/>
      <w:r>
        <w:rPr>
          <w:rFonts w:ascii="Times New Roman" w:hAnsi="Times New Roman"/>
          <w:b/>
          <w:i w:val="false"/>
          <w:color w:val="000000"/>
          <w:sz w:val="28"/>
        </w:rPr>
        <w:t xml:space="preserve">С. Ейское Укрепление </w:t>
      </w:r>
      <w:bookmarkEnd w:id="6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9c8f568f-6ba9-4d9f-926c-e44b7f09a7c4" w:id="7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7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1117970" w:id="8"/>
    <w:p>
      <w:pPr>
        <w:sectPr>
          <w:pgSz w:w="11906" w:h="16383" w:orient="portrait"/>
        </w:sectPr>
      </w:pPr>
    </w:p>
    <w:bookmarkEnd w:id="8"/>
    <w:bookmarkEnd w:id="0"/>
    <w:bookmarkStart w:name="block-21117974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современном цифровом мире вероятность и статистика приобретают всё большую значимость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Каждый человек постоянно принимает решения на основе имеющихся у него данных.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 Именно поэтому возникла необходимость формировать у обучающихся функциональную грамотность, включающую в себя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на углублённом уровне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графов», «Множества», «Логика».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графов и элементов теории множеств для решения задач, а также использования в других математических курсах и учебных предметах.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</w:p>
    <w:bookmarkStart w:name="block-21117974" w:id="10"/>
    <w:p>
      <w:pPr>
        <w:sectPr>
          <w:pgSz w:w="11906" w:h="16383" w:orient="portrait"/>
        </w:sectPr>
      </w:pPr>
    </w:p>
    <w:bookmarkEnd w:id="10"/>
    <w:bookmarkEnd w:id="9"/>
    <w:bookmarkStart w:name="block-21117972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диаграмм. Заполнение таблиц, чтение и построение столбиковых (столбчатых) и круговых диаграмм.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Описательная статистика: среднее арифметическое, медиана, размах, наибольшее и наименьшее значения, квартили, среднее гармоническое, среднее гармоническое числовых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случайной изменчивости при измерениях, в массовом производстве, тенденции и случайные колебания, группировка данных, представление случайной изменчивости с помощью диаграмм, частоты значений, статистическая устойчивость.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Граф, вершина, ребро. Степень вершины. Число рёбер и суммарная степень вершин. Понятие о связных графах. Пути в графах. Цепи и циклы. Обход графа (эйлеров путь). Понятие об ориентированном графе. Решение задач с помощью графов.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Утверждения и высказывания. Отрицание утверждения, условные утверждения, обратные и равносильные утверждения, необходимые и достаточные условия, свойства и признаки. Противоположные утверждения, доказательства от противного.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Случайный эксперимент (опыт) и случайное событие. Вероятность и частота случайного события. Роль маловероятных и практически достоверных событий в природе и в обществе.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Множество и подмножество. Примеры множеств в окружающем мире. Пересечение и объединение множеств. Диаграммы Эйлера. Числовые множества. Примеры множеств из курсов алгебры и геометрии. Перечисление элементов множеств с помощью организованного перебора и правила умножения. Формула включения-исключения.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Элементарные события. Вероятности случайных событий. Опыты с равновозможными элементарными событиями. Случайный выбор.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рассеивания числового массива. Дисперсия и стандартное отклонение числового набора. Свойства дисперсии и стандартного отклонения. Диаграммы рассеивания двух наблюдаемых величин. Линейная связь на диаграмме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Дерево случайного эксперимента. Свойства деревьев: единственность пути, связь между числом вершин и числом рёбер. Понятие о плоских графах. Решение задач с помощью деревьев.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Логические союзы «И» и «ИЛИ». Связь между логическими союзами и операциями над множествами. Использование логических союзов в алгебре.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Случайные события как множества элементарных событий. Противоположные события. Операции над событиями. Формула сложения вероятностей.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Правило умножения вероятностей. Условная вероятность. Представление случайного эксперимента в виде дерева. Независимые события.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Комбинаторное правило умножения. Перестановки и факториал. Число сочетаний и треугольник Паскаля. Свойства чисел сочетаний. Бином Ньютона. Решение задач с использованием комбинаторики.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Геометрическая вероятность. Случайный выбор точки из фигуры на плоскости, из отрезка, из дуги окружности.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Испытания. Успех и неудача. Серия испытаний до первого успеха. Серия испытаний Бернулли. Вероятности событий в серии испытаний Бернулли. Случайный выбор из конечного множества.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 и распределение вероятностей. Примеры случайных величин. Важные распределения – число попыток в серии испытаний до первого успеха и число успехов в серии испытаний Бернулли (геометрическое и биномиальное распределения).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Математическое ожидание случайной величины. Физический смысл математического ожидания. Примеры использования математического ожидания. Дисперсия и стандартное отклонение случайной величины. Свойства математического ожидания и дисперсии. Математическое ожидание и дисперсия изученных распределений.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Неравенство Чебышёва. Закон больших чисел. Математические основания измерения вероятностей. Роль и значение закона больших чисел в науке, в природе и обществе, в том числе в социологических обследованиях и в измерениях.</w:t>
      </w:r>
    </w:p>
    <w:bookmarkStart w:name="block-21117972" w:id="12"/>
    <w:p>
      <w:pPr>
        <w:sectPr>
          <w:pgSz w:w="11906" w:h="16383" w:orient="portrait"/>
        </w:sectPr>
      </w:pPr>
    </w:p>
    <w:bookmarkEnd w:id="12"/>
    <w:bookmarkEnd w:id="11"/>
    <w:bookmarkStart w:name="block-21117971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«ВЕРОЯТНОСТЬ И СТАТИСТИКА» НА УГЛУБЛЕННОМ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по математике характеризуются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гражданского и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5) ценностей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необходимостью в формировании новых знаний,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освоения программы по математике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характеризующиеся овладением универсальными познавательными действиями, универсальными коммуникативными действиями и универсальными регулятивными действиями.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доказательства математических фактов, выстраивать аргументацию, приводить примеры и контрпримеры, применять метод математической индукции, обосновывать собственные рассуждения;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эксперимент, исследование по установлению особенностей математического объекта, зависимостей объектов между собой;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эксперимента, оценивать достоверность полученных результатов, выводов и обобщений;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или сформулированным самостоятельно.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математических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команды, оценивать качество результата и качество своего вклада в общий результат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проблемы для решения в жизненных и учебных ситуациях, ориентироваться в различных подходах принятия решений (индивидуальное, групповое);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выражать эмоции при изучении математических объектов и фактов, давать эмоциональную оценку решения задачи.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столбиковые (столбчатые) и круговые диаграммы по массивам значений.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описания данных статистические характеристики: среднее арифметическое, медиана, наибольшее и наименьшее значения, размах, квартили.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представление о логических утверждениях и высказываниях, уметь строить отрицания, формулировать условные утверждения при решении задач, в том числе из других учебных курсов, иметь представление о теоремах-свойствах и теоремах-признаках, о необходимых и достаточных условиях, о методе доказательства от противного.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изменчивости на примерах результатов измерений, цен, физических величин, антропометрических данных, иметь представление о статистической устойчивости.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описания данных частоты значений, группировать данные, строить гистограммы группированных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для решения задач, иметь представление о терминах теории графов: вершина, ребро, цепь, цикл, путь в графе, иметь представление об обходе графа и об ориентированных графах.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 множества, подмножества, выполнять операции над множествами: объединение, пересечение, перечислять элементы множеств с использованием организованного перебора и комбинаторного правила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случайных опытах, зная вероятности элементарных событий, в том числе в опытах с равновозможными элементарными событиями, иметь понятие о случайном выборе.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данные с помощью средних значений и мер рассеивания (дисперсия и стандартное отклонение). Уметь строить и интерпретировать диаграммы рассеивания, иметь представление о связи между наблюдаемыми величинами.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представление о дереве, о вершинах и рёбрах дерева, использовании деревьев при решении задач в теории вероятностей, в других учебных математических курсах и задач из других учебных предметов.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понятием события как множества элементарных событий случайного опыта, выполнять операции над событиями, использовать при решении задач диаграммы Эйлера, числовую прямую, применять формулу сложения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правилом умножения вероятностей, использовать дерево для представления случайного опыта при решении задач. Оперировать понятием независимости событий.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комбинаторным правилом умножения, находить число перестановок, число сочетаний, пользоваться треугольником Паскаля при решении задач, в том числе на вычисление вероятностей событий.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понятие геометрической вероятности, находить вероятности событий в опытах, связанных со случайным выбором точек из плоской фигуры, отрезка, длины окружности.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событий в опытах, связанных с испытаниями до достижения первого успеха, в сериях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случайных величинах и опознавать случайные величины в явлениях окружающего мира, оперировать понятием «распределение вероятностей». Уметь строить распределения вероятностей значений случайных величин в изученных опытах.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математическое ожидание и дисперсию случайной величины по распределению, применять числовые характеристики изученных распределений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случайных чисел как о проявлении закономерности в случайной изменчивости, понимать математическое обоснование близости частоты и вероятности события. Иметь представление о роли закона больших чисел в природе и обществе.</w:t>
      </w:r>
    </w:p>
    <w:bookmarkStart w:name="block-21117971" w:id="14"/>
    <w:p>
      <w:pPr>
        <w:sectPr>
          <w:pgSz w:w="11906" w:h="16383" w:orient="portrait"/>
        </w:sectPr>
      </w:pPr>
    </w:p>
    <w:bookmarkEnd w:id="14"/>
    <w:bookmarkEnd w:id="13"/>
    <w:bookmarkStart w:name="block-21117969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Логика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Логика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случайными событиями. Сложение вероятностей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вероятность, умножение вероятностей, независимые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характеристики случайных величин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117969" w:id="16"/>
    <w:p>
      <w:pPr>
        <w:sectPr>
          <w:pgSz w:w="16383" w:h="11906" w:orient="landscape"/>
        </w:sectPr>
      </w:pPr>
    </w:p>
    <w:bookmarkEnd w:id="16"/>
    <w:bookmarkEnd w:id="15"/>
    <w:bookmarkStart w:name="block-21117968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виде таблиц, диаграмм. Заполнение таблиц, чтение и построение столбиковых (столбчатых) и круговых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Представление данных в виде таблиц, диаграмм. Заполнение таблиц, чтение и построение столбиковых (столбчатых) и круговых диаграмм 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процессов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"Извлечение информации из диаграмм и таблиц, использование и интерпретация данных"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статистика: среднее арифметическое, медиана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статистика: среднее арифметическое, медиана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статистика: размах, наибольшее и наименьшее значения, квартили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статистика: размах, наибольшее и наименьшее значения, квартили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статистика: размах, наибольшее и наименьшее значения, квартили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статистика: среднее гармоническое, среднее гармоническое числовых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статистика: среднее гармоническое, среднее гармоническое числовых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"Описательная статистика: практическая работа"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контроль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случайной изменчивости при измерениях, в массовом производстве. Тенденции и случайные колебания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Группировка данных, представление случайной изменчивости с помощью диаграмм. Частоты значений; статистическая устойчивость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Группировка данных, представление случайной изменчивости с помощью диаграмм. Частоты значений; статистическая устойчивость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8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Группировка данных, представление случайной изменчивости с помощью диаграмм. Частоты значений; статистическая устойчивость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"Случайная изменчивость"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вершина, ребро. Степень вершины. Число рёбер и суммарная степень вершин. Понятие о связных графах. Пути в графах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Цепи и циклы. Обход графа (эйлеров путь). Понятие об ориентированном графе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Цепи и циклы. Обход графа (эйлеров путь). Понятие об ориентированном графе 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графов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Логика. Утверждения и высказывания. Отрицание утверждения, условные утверждения, обратные и равносильные утверждения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Необходимые и достаточные условия, свойства и признаки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Противоположные утверждения, доказательства от противного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эксперимент (опыт) и случайное событие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"Вероятность и частота случайного события"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обобщение. Представление данных.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обобщение. Представление данных.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обобщение. Множества и подмножества. Элементы теории графов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Повторение/ Представление данных в виде таблиц и диаграмм.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Повторение/ Случайная изменчивость. Случайные события. Вероятности и частоты. 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Элементы теории множеств. Элементы теории графов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и подмножество. Примеры множеств в окружающем мире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Пересечение и объединение множеств. Диаграммы Эйлера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множества. Примеры множеств из алгебры и геометрии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Перечисление элементов множеств с помощью организованного перебора и правила умножения. Формула включения-исключения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Элементарные события. Вероятности случайных событий. Опыты с равновозможными элементарными событиями. Случайный выбор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Элементарные события. Вероятности случайных событий. Опыты с равновозможными элементарными событиями. Случайный выбор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Элементарные события. Вероятности случайных событий. Опыты с равновозможными элементарными событиями. Случайный выбор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"Вероятность случайного события"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рассеивания числового массива. Дисперсия и стандартное отклонение числового набора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рассеивания числового массива. Дисперсия и стандартное отклонение числового набора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дисперсии и стандартного отклонения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рассеивания двух наблюдаемых величин. Линейная связь на диаграмме рассеивания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"Рассеивание данных"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"Описательная статистика"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Дерево. Дерево случайного эксперимента. Свойства деревьев: единственность пути, связь между числом вершин и числом рёбер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плоских графах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деревьев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союзы «И» и «ИЛИ». Связь между логическими союзами и операциями над множествами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логических союзов в алгебре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 как множества элементарных событий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Противоположные события. Операции над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Представление случайного эксперимента в виде дерева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8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Представление случайного эксперимента в виде дерева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Представление случайного эксперимента в виде дерева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Независимые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Независимые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обобщение. Рассеивание данных в числовых массивах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обобщение. Операции над множествами и событиями. Деревья и плоские графы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обобщение. Вероятность случайного события. Сложение и умножение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обобщение. Деревья и плоские графы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59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Представление данных.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Операции над событиями. Независимость событий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Деревья и плоские графы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сочетаний и треугольник Паскаля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чисел сочетаний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Бином Ньютона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использованием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испытаний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испытаний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испытаний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выбор из конечного множества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 и распределение вероятностей. Примеры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Важные распределения — число попыток в серии испытаний до первого успеха и число успехов в серии испытаний Бернулли (геометрическое и биномиальное распределения)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Важные распределения — число попыток в серии испытаний до первого успеха и число успехов в серии испытаний Бернулли (геометрическое и биномиальное распределения)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6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случайной величины. Физический смысл математического ожидания. Примеры использования математического ожидания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случайной величины. Физический смысл математического ожидания. Примеры использования математического ожидания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математического ожидания и дисперсии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и дисперсия изученных распределений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и дисперсия изученных распределений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Чебышева. Закон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Математические основания измерения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 значение закона больших чисел в науке, в природе и обществе, в том числе в социологических обследованиях и в измерениях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обобщение. Вероятности случайных событий.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обобщение. Закон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обобщение. Серия испытаний Бернулли. Случайные величины и распределения. Числовые характеристики случайных величин. Закон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117968" w:id="18"/>
    <w:p>
      <w:pPr>
        <w:sectPr>
          <w:pgSz w:w="16383" w:h="11906" w:orient="landscape"/>
        </w:sectPr>
      </w:pPr>
    </w:p>
    <w:bookmarkEnd w:id="18"/>
    <w:bookmarkEnd w:id="17"/>
    <w:bookmarkStart w:name="block-21117973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1117973" w:id="20"/>
    <w:p>
      <w:pPr>
        <w:sectPr>
          <w:pgSz w:w="11906" w:h="16383" w:orient="portrait"/>
        </w:sectPr>
      </w:pPr>
    </w:p>
    <w:bookmarkEnd w:id="20"/>
    <w:bookmarkEnd w:id="19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