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1808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науки и молодежной политики</w:t>
      </w:r>
      <w:bookmarkEnd w:id="1"/>
      <w:r>
        <w:rPr>
          <w:sz w:val="28"/>
        </w:rPr>
        <w:br/>
      </w:r>
      <w:bookmarkStart w:name="80962996-9eae-4b29-807c-6d440604dec5" w:id="2"/>
      <w:r>
        <w:rPr>
          <w:rFonts w:ascii="Times New Roman" w:hAnsi="Times New Roman"/>
          <w:b/>
          <w:i w:val="false"/>
          <w:color w:val="000000"/>
          <w:sz w:val="28"/>
        </w:rPr>
        <w:t xml:space="preserve"> Краснодарского края </w:t>
      </w:r>
      <w:bookmarkEnd w:id="2"/>
      <w:r>
        <w:rPr>
          <w:sz w:val="28"/>
        </w:rPr>
        <w:br/>
      </w:r>
      <w:bookmarkStart w:name="80962996-9eae-4b29-807c-6d440604dec5" w:id="3"/>
      <w:bookmarkEnd w:id="3"/>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4"/>
      <w:r>
        <w:rPr>
          <w:rFonts w:ascii="Times New Roman" w:hAnsi="Times New Roman"/>
          <w:b/>
          <w:i w:val="false"/>
          <w:color w:val="000000"/>
          <w:sz w:val="28"/>
        </w:rPr>
        <w:t>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4"/>
      <w:r>
        <w:rPr>
          <w:sz w:val="28"/>
        </w:rPr>
        <w:br/>
      </w:r>
      <w:r>
        <w:rPr>
          <w:sz w:val="28"/>
        </w:rPr>
        <w:br/>
      </w:r>
      <w:bookmarkStart w:name="a244f056-0231-4322-a014-8dcea54eab13" w:id="5"/>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 научной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Перебейнос Ирина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Татьяна Сергеевна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Анна Александровна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2054477)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6"/>
      <w:r>
        <w:rPr>
          <w:rFonts w:ascii="Times New Roman" w:hAnsi="Times New Roman"/>
          <w:b/>
          <w:i w:val="false"/>
          <w:color w:val="000000"/>
          <w:sz w:val="28"/>
        </w:rPr>
        <w:t xml:space="preserve">С. Ейское Укрепление </w:t>
      </w:r>
      <w:bookmarkEnd w:id="6"/>
      <w:r>
        <w:rPr>
          <w:rFonts w:ascii="Times New Roman" w:hAnsi="Times New Roman"/>
          <w:b/>
          <w:i w:val="false"/>
          <w:color w:val="000000"/>
          <w:sz w:val="28"/>
        </w:rPr>
        <w:t xml:space="preserve">‌ </w:t>
      </w:r>
      <w:bookmarkStart w:name="ff26d425-8a06-47a0-8cd7-ee8d58370039" w:id="7"/>
      <w:r>
        <w:rPr>
          <w:rFonts w:ascii="Times New Roman" w:hAnsi="Times New Roman"/>
          <w:b/>
          <w:i w:val="false"/>
          <w:color w:val="000000"/>
          <w:sz w:val="28"/>
        </w:rPr>
        <w:t>2023</w:t>
      </w:r>
      <w:bookmarkEnd w:id="7"/>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180876" w:id="8"/>
    <w:p>
      <w:pPr>
        <w:sectPr>
          <w:pgSz w:w="11906" w:h="16383" w:orient="portrait"/>
        </w:sectPr>
      </w:pPr>
    </w:p>
    <w:bookmarkEnd w:id="8"/>
    <w:bookmarkEnd w:id="0"/>
    <w:bookmarkStart w:name="block-15180877" w:id="9"/>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10"/>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5180877" w:id="11"/>
    <w:p>
      <w:pPr>
        <w:sectPr>
          <w:pgSz w:w="11906" w:h="16383" w:orient="portrait"/>
        </w:sectPr>
      </w:pPr>
    </w:p>
    <w:bookmarkEnd w:id="11"/>
    <w:bookmarkEnd w:id="9"/>
    <w:bookmarkStart w:name="block-15180874" w:id="12"/>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5180874" w:id="13"/>
    <w:p>
      <w:pPr>
        <w:sectPr>
          <w:pgSz w:w="11906" w:h="16383" w:orient="portrait"/>
        </w:sectPr>
      </w:pPr>
    </w:p>
    <w:bookmarkEnd w:id="13"/>
    <w:bookmarkEnd w:id="12"/>
    <w:bookmarkStart w:name="block-15180875" w:id="14"/>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5"/>
      <w:bookmarkEnd w:id="15"/>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5180875" w:id="16"/>
    <w:p>
      <w:pPr>
        <w:sectPr>
          <w:pgSz w:w="11906" w:h="16383" w:orient="portrait"/>
        </w:sectPr>
      </w:pPr>
    </w:p>
    <w:bookmarkEnd w:id="16"/>
    <w:bookmarkEnd w:id="14"/>
    <w:bookmarkStart w:name="block-15180878" w:id="1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138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63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2100"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5180878" w:id="18"/>
    <w:p>
      <w:pPr>
        <w:sectPr>
          <w:pgSz w:w="16383" w:h="11906" w:orient="landscape"/>
        </w:sectPr>
      </w:pPr>
    </w:p>
    <w:bookmarkEnd w:id="18"/>
    <w:bookmarkEnd w:id="17"/>
    <w:bookmarkStart w:name="block-15180879" w:id="19"/>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https://educont.ru/</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5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https://m.edsoo.ru/8866e88e</w:t>
              </w:r>
            </w:hyperlink>
          </w:p>
        </w:tc>
      </w:tr>
      <w:tr>
        <w:trPr>
          <w:trHeight w:val="20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https://m.edsoo.ru/8866f086</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3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https://m.edsoo.ru/88671462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https://m.edsoo.ru/8867209c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https://m.edsoo.ru/88673064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https://m.edsoo.ru/88673d52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https://m.edsoo.ru/88674e78</w:t>
              </w:r>
            </w:hyperlink>
          </w:p>
        </w:tc>
      </w:tr>
      <w:tr>
        <w:trPr>
          <w:trHeight w:val="15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https://m.edsoo.ru/8867579c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https://m.edsoo.ru/8a141efe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4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https://m.edsoo.ru/8a142c3c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https://m.edsoo.ru/8a1441a4</w:t>
              </w:r>
            </w:hyperlink>
          </w:p>
        </w:tc>
      </w:tr>
      <w:tr>
        <w:trPr>
          <w:trHeight w:val="22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https://m.edsoo.ru/8a144578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https://m.edsoo.ru/8a14539c</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https://m.edsoo.ru/8a145b08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https://m.edsoo.ru/8a146e0e</w:t>
              </w:r>
            </w:hyperlink>
          </w:p>
        </w:tc>
      </w:tr>
      <w:tr>
        <w:trPr>
          <w:trHeight w:val="195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https://m.edsoo.ru/8a148524</w:t>
              </w:r>
            </w:hyperlink>
          </w:p>
        </w:tc>
      </w:tr>
      <w:tr>
        <w:trPr>
          <w:trHeight w:val="21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180879" w:id="20"/>
    <w:p>
      <w:pPr>
        <w:sectPr>
          <w:pgSz w:w="16383" w:h="11906" w:orient="landscape"/>
        </w:sectPr>
      </w:pPr>
    </w:p>
    <w:bookmarkEnd w:id="20"/>
    <w:bookmarkEnd w:id="19"/>
    <w:bookmarkStart w:name="block-15180880" w:id="21"/>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180880" w:id="22"/>
    <w:p>
      <w:pPr>
        <w:sectPr>
          <w:pgSz w:w="11906" w:h="16383" w:orient="portrait"/>
        </w:sectPr>
      </w:pPr>
    </w:p>
    <w:bookmarkEnd w:id="22"/>
    <w:bookmarkEnd w:id="21"/>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educont.ru/" Type="http://schemas.openxmlformats.org/officeDocument/2006/relationships/hyperlink" Id="rId26"/>
    <Relationship TargetMode="External" Target="https://m.edsoo.ru/8866c3ea"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ce80" Type="http://schemas.openxmlformats.org/officeDocument/2006/relationships/hyperlink" Id="rId31"/>
    <Relationship TargetMode="External" Target="https://m.edsoo.ru/8866e88e" Type="http://schemas.openxmlformats.org/officeDocument/2006/relationships/hyperlink" Id="rId32"/>
    <Relationship TargetMode="External" Target="https://m.edsoo.ru/8866e9ec" Type="http://schemas.openxmlformats.org/officeDocument/2006/relationships/hyperlink" Id="rId33"/>
    <Relationship TargetMode="External" Target="https://m.edsoo.ru/8866d6fa" Type="http://schemas.openxmlformats.org/officeDocument/2006/relationships/hyperlink" Id="rId34"/>
    <Relationship TargetMode="External" Target="https://m.edsoo.ru/8866d880" Type="http://schemas.openxmlformats.org/officeDocument/2006/relationships/hyperlink" Id="rId35"/>
    <Relationship TargetMode="External" Target="https://m.edsoo.ru/8866d880" Type="http://schemas.openxmlformats.org/officeDocument/2006/relationships/hyperlink" Id="rId36"/>
    <Relationship TargetMode="External" Target="https://m.edsoo.ru/8866e26c" Type="http://schemas.openxmlformats.org/officeDocument/2006/relationships/hyperlink" Id="rId37"/>
    <Relationship TargetMode="External" Target="https://m.edsoo.ru/8866e3a2" Type="http://schemas.openxmlformats.org/officeDocument/2006/relationships/hyperlink" Id="rId38"/>
    <Relationship TargetMode="External" Target="https://m.edsoo.ru/8866eb22" Type="http://schemas.openxmlformats.org/officeDocument/2006/relationships/hyperlink" Id="rId39"/>
    <Relationship TargetMode="External" Target="https://m.edsoo.ru/8866ecbc" Type="http://schemas.openxmlformats.org/officeDocument/2006/relationships/hyperlink" Id="rId40"/>
    <Relationship TargetMode="External" Target="https://m.edsoo.ru/8866ef64" Type="http://schemas.openxmlformats.org/officeDocument/2006/relationships/hyperlink" Id="rId41"/>
    <Relationship TargetMode="External" Target="https://m.edsoo.ru/8866f086" Type="http://schemas.openxmlformats.org/officeDocument/2006/relationships/hyperlink" Id="rId42"/>
    <Relationship TargetMode="External" Target="https://m.edsoo.ru/8866f3b0" Type="http://schemas.openxmlformats.org/officeDocument/2006/relationships/hyperlink" Id="rId43"/>
    <Relationship TargetMode="External" Target="https://m.edsoo.ru/8866f630" Type="http://schemas.openxmlformats.org/officeDocument/2006/relationships/hyperlink" Id="rId44"/>
    <Relationship TargetMode="External" Target="https://m.edsoo.ru/8866f8ba" Type="http://schemas.openxmlformats.org/officeDocument/2006/relationships/hyperlink" Id="rId45"/>
    <Relationship TargetMode="External" Target="https://m.edsoo.ru/8866fa5e" Type="http://schemas.openxmlformats.org/officeDocument/2006/relationships/hyperlink" Id="rId46"/>
    <Relationship TargetMode="External" Target="https://m.edsoo.ru/8866fe6e" Type="http://schemas.openxmlformats.org/officeDocument/2006/relationships/hyperlink" Id="rId47"/>
    <Relationship TargetMode="External" Target="https://m.edsoo.ru/88670800" Type="http://schemas.openxmlformats.org/officeDocument/2006/relationships/hyperlink" Id="rId48"/>
    <Relationship TargetMode="External" Target="https://m.edsoo.ru/88670e9a" Type="http://schemas.openxmlformats.org/officeDocument/2006/relationships/hyperlink" Id="rId49"/>
    <Relationship TargetMode="External" Target="https://m.edsoo.ru/8867013e" Type="http://schemas.openxmlformats.org/officeDocument/2006/relationships/hyperlink" Id="rId50"/>
    <Relationship TargetMode="External" Target="https://m.edsoo.ru/88670508" Type="http://schemas.openxmlformats.org/officeDocument/2006/relationships/hyperlink" Id="rId51"/>
    <Relationship TargetMode="External" Target="https://m.edsoo.ru/88670a62" Type="http://schemas.openxmlformats.org/officeDocument/2006/relationships/hyperlink" Id="rId52"/>
    <Relationship TargetMode="External" Target="https://m.edsoo.ru/8867103e" Type="http://schemas.openxmlformats.org/officeDocument/2006/relationships/hyperlink" Id="rId53"/>
    <Relationship TargetMode="External" Target="https://m.edsoo.ru/88671188" Type="http://schemas.openxmlformats.org/officeDocument/2006/relationships/hyperlink" Id="rId54"/>
    <Relationship TargetMode="External" Target="https://m.edsoo.ru/886712d2" Type="http://schemas.openxmlformats.org/officeDocument/2006/relationships/hyperlink" Id="rId55"/>
    <Relationship TargetMode="External" Target="https://m.edsoo.ru/88671462" Type="http://schemas.openxmlformats.org/officeDocument/2006/relationships/hyperlink" Id="rId56"/>
    <Relationship TargetMode="External" Target="https://m.edsoo.ru/886715b6" Type="http://schemas.openxmlformats.org/officeDocument/2006/relationships/hyperlink" Id="rId57"/>
    <Relationship TargetMode="External" Target="https://m.edsoo.ru/886716ec" Type="http://schemas.openxmlformats.org/officeDocument/2006/relationships/hyperlink" Id="rId58"/>
    <Relationship TargetMode="External" Target="https://m.edsoo.ru/886719bc" Type="http://schemas.openxmlformats.org/officeDocument/2006/relationships/hyperlink" Id="rId59"/>
    <Relationship TargetMode="External" Target="https://m.edsoo.ru/88671af2" Type="http://schemas.openxmlformats.org/officeDocument/2006/relationships/hyperlink" Id="rId60"/>
    <Relationship TargetMode="External" Target="https://m.edsoo.ru/88671ca0" Type="http://schemas.openxmlformats.org/officeDocument/2006/relationships/hyperlink" Id="rId61"/>
    <Relationship TargetMode="External" Target="https://m.edsoo.ru/88671ca0" Type="http://schemas.openxmlformats.org/officeDocument/2006/relationships/hyperlink" Id="rId62"/>
    <Relationship TargetMode="External" Target="https://m.edsoo.ru/88671dea" Type="http://schemas.openxmlformats.org/officeDocument/2006/relationships/hyperlink" Id="rId63"/>
    <Relationship TargetMode="External" Target="https://m.edsoo.ru/88671f20" Type="http://schemas.openxmlformats.org/officeDocument/2006/relationships/hyperlink" Id="rId64"/>
    <Relationship TargetMode="External" Target="https://m.edsoo.ru/8867209c" Type="http://schemas.openxmlformats.org/officeDocument/2006/relationships/hyperlink" Id="rId65"/>
    <Relationship TargetMode="External" Target="https://m.edsoo.ru/88672358" Type="http://schemas.openxmlformats.org/officeDocument/2006/relationships/hyperlink" Id="rId66"/>
    <Relationship TargetMode="External" Target="https://m.edsoo.ru/8867252e" Type="http://schemas.openxmlformats.org/officeDocument/2006/relationships/hyperlink" Id="rId67"/>
    <Relationship TargetMode="External" Target="https://m.edsoo.ru/88672858" Type="http://schemas.openxmlformats.org/officeDocument/2006/relationships/hyperlink" Id="rId68"/>
    <Relationship TargetMode="External" Target="https://m.edsoo.ru/88672b14" Type="http://schemas.openxmlformats.org/officeDocument/2006/relationships/hyperlink" Id="rId69"/>
    <Relationship TargetMode="External" Target="https://m.edsoo.ru/88672b14" Type="http://schemas.openxmlformats.org/officeDocument/2006/relationships/hyperlink" Id="rId70"/>
    <Relationship TargetMode="External" Target="https://m.edsoo.ru/88672c9a" Type="http://schemas.openxmlformats.org/officeDocument/2006/relationships/hyperlink" Id="rId71"/>
    <Relationship TargetMode="External" Target="https://m.edsoo.ru/8867337a" Type="http://schemas.openxmlformats.org/officeDocument/2006/relationships/hyperlink" Id="rId72"/>
    <Relationship TargetMode="External" Target="https://m.edsoo.ru/88672e0c" Type="http://schemas.openxmlformats.org/officeDocument/2006/relationships/hyperlink" Id="rId73"/>
    <Relationship TargetMode="External" Target="https://m.edsoo.ru/88672f38" Type="http://schemas.openxmlformats.org/officeDocument/2006/relationships/hyperlink" Id="rId74"/>
    <Relationship TargetMode="External" Target="https://m.edsoo.ru/88672358" Type="http://schemas.openxmlformats.org/officeDocument/2006/relationships/hyperlink" Id="rId75"/>
    <Relationship TargetMode="External" Target="https://m.edsoo.ru/8867306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794" Type="http://schemas.openxmlformats.org/officeDocument/2006/relationships/hyperlink" Id="rId78"/>
    <Relationship TargetMode="External" Target="https://m.edsoo.ru/886738fc" Type="http://schemas.openxmlformats.org/officeDocument/2006/relationships/hyperlink" Id="rId79"/>
    <Relationship TargetMode="External" Target="https://m.edsoo.ru/88673a78" Type="http://schemas.openxmlformats.org/officeDocument/2006/relationships/hyperlink" Id="rId80"/>
    <Relationship TargetMode="External" Target="https://m.edsoo.ru/88673bae" Type="http://schemas.openxmlformats.org/officeDocument/2006/relationships/hyperlink" Id="rId81"/>
    <Relationship TargetMode="External" Target="https://m.edsoo.ru/88673d52" Type="http://schemas.openxmlformats.org/officeDocument/2006/relationships/hyperlink" Id="rId82"/>
    <Relationship TargetMode="External" Target="https://m.edsoo.ru/8867400e" Type="http://schemas.openxmlformats.org/officeDocument/2006/relationships/hyperlink" Id="rId83"/>
    <Relationship TargetMode="External" Target="https://m.edsoo.ru/8867445a" Type="http://schemas.openxmlformats.org/officeDocument/2006/relationships/hyperlink" Id="rId84"/>
    <Relationship TargetMode="External" Target="https://m.edsoo.ru/886745fe" Type="http://schemas.openxmlformats.org/officeDocument/2006/relationships/hyperlink" Id="rId85"/>
    <Relationship TargetMode="External" Target="https://m.edsoo.ru/88674860" Type="http://schemas.openxmlformats.org/officeDocument/2006/relationships/hyperlink" Id="rId86"/>
    <Relationship TargetMode="External" Target="https://m.edsoo.ru/88674a22" Type="http://schemas.openxmlformats.org/officeDocument/2006/relationships/hyperlink" Id="rId87"/>
    <Relationship TargetMode="External" Target="https://m.edsoo.ru/88674a22" Type="http://schemas.openxmlformats.org/officeDocument/2006/relationships/hyperlink" Id="rId88"/>
    <Relationship TargetMode="External" Target="https://m.edsoo.ru/88675288" Type="http://schemas.openxmlformats.org/officeDocument/2006/relationships/hyperlink" Id="rId89"/>
    <Relationship TargetMode="External" Target="https://m.edsoo.ru/8867542c" Type="http://schemas.openxmlformats.org/officeDocument/2006/relationships/hyperlink" Id="rId90"/>
    <Relationship TargetMode="External" Target="https://m.edsoo.ru/88674e78" Type="http://schemas.openxmlformats.org/officeDocument/2006/relationships/hyperlink" Id="rId91"/>
    <Relationship TargetMode="External" Target="https://m.edsoo.ru/8867473e" Type="http://schemas.openxmlformats.org/officeDocument/2006/relationships/hyperlink" Id="rId92"/>
    <Relationship TargetMode="External" Target="https://m.edsoo.ru/88675558" Type="http://schemas.openxmlformats.org/officeDocument/2006/relationships/hyperlink" Id="rId93"/>
    <Relationship TargetMode="External" Target="https://m.edsoo.ru/88675684" Type="http://schemas.openxmlformats.org/officeDocument/2006/relationships/hyperlink" Id="rId94"/>
    <Relationship TargetMode="External" Target="https://m.edsoo.ru/88674f90" Type="http://schemas.openxmlformats.org/officeDocument/2006/relationships/hyperlink" Id="rId95"/>
    <Relationship TargetMode="External" Target="https://m.edsoo.ru/8867579c" Type="http://schemas.openxmlformats.org/officeDocument/2006/relationships/hyperlink" Id="rId96"/>
    <Relationship TargetMode="External" Target="https://m.edsoo.ru/88675918" Type="http://schemas.openxmlformats.org/officeDocument/2006/relationships/hyperlink" Id="rId97"/>
    <Relationship TargetMode="External" Target="https://m.edsoo.ru/88675918" Type="http://schemas.openxmlformats.org/officeDocument/2006/relationships/hyperlink" Id="rId98"/>
    <Relationship TargetMode="External" Target="https://m.edsoo.ru/88675abc" Type="http://schemas.openxmlformats.org/officeDocument/2006/relationships/hyperlink" Id="rId99"/>
    <Relationship TargetMode="External" Target="https://m.edsoo.ru/88675d32" Type="http://schemas.openxmlformats.org/officeDocument/2006/relationships/hyperlink" Id="rId100"/>
    <Relationship TargetMode="External" Target="https://m.edsoo.ru/88675f44" Type="http://schemas.openxmlformats.org/officeDocument/2006/relationships/hyperlink" Id="rId101"/>
    <Relationship TargetMode="External" Target="https://m.edsoo.ru/8a1407e8" Type="http://schemas.openxmlformats.org/officeDocument/2006/relationships/hyperlink" Id="rId102"/>
    <Relationship TargetMode="External" Target="https://m.edsoo.ru/8a1415b2" Type="http://schemas.openxmlformats.org/officeDocument/2006/relationships/hyperlink" Id="rId103"/>
    <Relationship TargetMode="External" Target="https://m.edsoo.ru/8a141940" Type="http://schemas.openxmlformats.org/officeDocument/2006/relationships/hyperlink" Id="rId104"/>
    <Relationship TargetMode="External" Target="https://m.edsoo.ru/8a141b34" Type="http://schemas.openxmlformats.org/officeDocument/2006/relationships/hyperlink" Id="rId105"/>
    <Relationship TargetMode="External" Target="https://m.edsoo.ru/8a140f86"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6d4"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0a8" Type="http://schemas.openxmlformats.org/officeDocument/2006/relationships/hyperlink" Id="rId110"/>
    <Relationship TargetMode="External" Target="https://m.edsoo.ru/8a141c88" Type="http://schemas.openxmlformats.org/officeDocument/2006/relationships/hyperlink" Id="rId111"/>
    <Relationship TargetMode="External" Target="https://m.edsoo.ru/8a141ddc" Type="http://schemas.openxmlformats.org/officeDocument/2006/relationships/hyperlink" Id="rId112"/>
    <Relationship TargetMode="External" Target="https://m.edsoo.ru/8a141efe" Type="http://schemas.openxmlformats.org/officeDocument/2006/relationships/hyperlink" Id="rId113"/>
    <Relationship TargetMode="External" Target="https://m.edsoo.ru/8a142368" Type="http://schemas.openxmlformats.org/officeDocument/2006/relationships/hyperlink" Id="rId114"/>
    <Relationship TargetMode="External" Target="https://m.edsoo.ru/8a1420ac" Type="http://schemas.openxmlformats.org/officeDocument/2006/relationships/hyperlink" Id="rId115"/>
    <Relationship TargetMode="External" Target="https://m.edsoo.ru/8a1424bc" Type="http://schemas.openxmlformats.org/officeDocument/2006/relationships/hyperlink" Id="rId116"/>
    <Relationship TargetMode="External" Target="https://m.edsoo.ru/8a14336c" Type="http://schemas.openxmlformats.org/officeDocument/2006/relationships/hyperlink" Id="rId117"/>
    <Relationship TargetMode="External" Target="https://m.edsoo.ru/8a142d5e" Type="http://schemas.openxmlformats.org/officeDocument/2006/relationships/hyperlink" Id="rId118"/>
    <Relationship TargetMode="External" Target="https://m.edsoo.ru/8a142e8a" Type="http://schemas.openxmlformats.org/officeDocument/2006/relationships/hyperlink" Id="rId119"/>
    <Relationship TargetMode="External" Target="https://m.edsoo.ru/8a1430b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ac0" Type="http://schemas.openxmlformats.org/officeDocument/2006/relationships/hyperlink" Id="rId124"/>
    <Relationship TargetMode="External" Target="https://m.edsoo.ru/8a142c3c" Type="http://schemas.openxmlformats.org/officeDocument/2006/relationships/hyperlink" Id="rId125"/>
    <Relationship TargetMode="External" Target="https://m.edsoo.ru/8a14392a" Type="http://schemas.openxmlformats.org/officeDocument/2006/relationships/hyperlink" Id="rId126"/>
    <Relationship TargetMode="External" Target="https://m.edsoo.ru/8a143ab0" Type="http://schemas.openxmlformats.org/officeDocument/2006/relationships/hyperlink" Id="rId127"/>
    <Relationship TargetMode="External" Target="https://m.edsoo.ru/8a143de4" Type="http://schemas.openxmlformats.org/officeDocument/2006/relationships/hyperlink" Id="rId128"/>
    <Relationship TargetMode="External" Target="https://m.edsoo.ru/8a14406e" Type="http://schemas.openxmlformats.org/officeDocument/2006/relationships/hyperlink" Id="rId129"/>
    <Relationship TargetMode="External" Target="https://m.edsoo.ru/8a1441a4" Type="http://schemas.openxmlformats.org/officeDocument/2006/relationships/hyperlink" Id="rId130"/>
    <Relationship TargetMode="External" Target="https://m.edsoo.ru/8a1442da" Type="http://schemas.openxmlformats.org/officeDocument/2006/relationships/hyperlink" Id="rId131"/>
    <Relationship TargetMode="External" Target="https://m.edsoo.ru/8a143f06" Type="http://schemas.openxmlformats.org/officeDocument/2006/relationships/hyperlink" Id="rId132"/>
    <Relationship TargetMode="External" Target="https://m.edsoo.ru/8a1443fc" Type="http://schemas.openxmlformats.org/officeDocument/2006/relationships/hyperlink" Id="rId133"/>
    <Relationship TargetMode="External" Target="https://m.edsoo.ru/8a144578" Type="http://schemas.openxmlformats.org/officeDocument/2006/relationships/hyperlink" Id="rId134"/>
    <Relationship TargetMode="External" Target="https://m.edsoo.ru/8a1447a8" Type="http://schemas.openxmlformats.org/officeDocument/2006/relationships/hyperlink" Id="rId135"/>
    <Relationship TargetMode="External" Target="https://m.edsoo.ru/8a144960" Type="http://schemas.openxmlformats.org/officeDocument/2006/relationships/hyperlink" Id="rId136"/>
    <Relationship TargetMode="External" Target="https://m.edsoo.ru/8a144a8c" Type="http://schemas.openxmlformats.org/officeDocument/2006/relationships/hyperlink" Id="rId137"/>
    <Relationship TargetMode="External" Target="https://m.edsoo.ru/8a144d52" Type="http://schemas.openxmlformats.org/officeDocument/2006/relationships/hyperlink" Id="rId138"/>
    <Relationship TargetMode="External" Target="https://m.edsoo.ru/8a144fbe" Type="http://schemas.openxmlformats.org/officeDocument/2006/relationships/hyperlink" Id="rId139"/>
    <Relationship TargetMode="External" Target="https://m.edsoo.ru/8a14539c" Type="http://schemas.openxmlformats.org/officeDocument/2006/relationships/hyperlink" Id="rId140"/>
    <Relationship TargetMode="External" Target="https://m.edsoo.ru/8a14550e" Type="http://schemas.openxmlformats.org/officeDocument/2006/relationships/hyperlink" Id="rId141"/>
    <Relationship TargetMode="External" Target="https://m.edsoo.ru/8a144c3a" Type="http://schemas.openxmlformats.org/officeDocument/2006/relationships/hyperlink" Id="rId142"/>
    <Relationship TargetMode="External" Target="https://m.edsoo.ru/8a1458c4" Type="http://schemas.openxmlformats.org/officeDocument/2006/relationships/hyperlink" Id="rId143"/>
    <Relationship TargetMode="External" Target="https://m.edsoo.ru/8a145b08" Type="http://schemas.openxmlformats.org/officeDocument/2006/relationships/hyperlink" Id="rId144"/>
    <Relationship TargetMode="External" Target="https://m.edsoo.ru/8a145c48" Type="http://schemas.openxmlformats.org/officeDocument/2006/relationships/hyperlink" Id="rId145"/>
    <Relationship TargetMode="External" Target="https://m.edsoo.ru/8a14635a" Type="http://schemas.openxmlformats.org/officeDocument/2006/relationships/hyperlink" Id="rId146"/>
    <Relationship TargetMode="External" Target="https://m.edsoo.ru/8a146620" Type="http://schemas.openxmlformats.org/officeDocument/2006/relationships/hyperlink" Id="rId147"/>
    <Relationship TargetMode="External" Target="https://m.edsoo.ru/8a146e0e" Type="http://schemas.openxmlformats.org/officeDocument/2006/relationships/hyperlink" Id="rId148"/>
    <Relationship TargetMode="External" Target="https://m.edsoo.ru/8a146fda" Type="http://schemas.openxmlformats.org/officeDocument/2006/relationships/hyperlink" Id="rId149"/>
    <Relationship TargetMode="External" Target="https://m.edsoo.ru/8a1472c8"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14c" Type="http://schemas.openxmlformats.org/officeDocument/2006/relationships/hyperlink" Id="rId152"/>
    <Relationship TargetMode="External" Target="https://m.edsoo.ru/8a147426"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750" Type="http://schemas.openxmlformats.org/officeDocument/2006/relationships/hyperlink" Id="rId155"/>
    <Relationship TargetMode="External" Target="https://m.edsoo.ru/8a147c82"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7f16" Type="http://schemas.openxmlformats.org/officeDocument/2006/relationships/hyperlink" Id="rId158"/>
    <Relationship TargetMode="External" Target="https://m.edsoo.ru/8a1480e2" Type="http://schemas.openxmlformats.org/officeDocument/2006/relationships/hyperlink" Id="rId159"/>
    <Relationship TargetMode="External" Target="https://m.edsoo.ru/8a148524" Type="http://schemas.openxmlformats.org/officeDocument/2006/relationships/hyperlink" Id="rId160"/>
    <Relationship TargetMode="External" Target="https://m.edsoo.ru/8a148650" Type="http://schemas.openxmlformats.org/officeDocument/2006/relationships/hyperlink" Id="rId161"/>
    <Relationship TargetMode="External" Target="https://m.edsoo.ru/8a148920" Type="http://schemas.openxmlformats.org/officeDocument/2006/relationships/hyperlink" Id="rId16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