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7907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69fc236-a1ae-42b5-92aa-30f88033eb2f"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sz w:val="28"/>
        </w:rPr>
        <w:br/>
      </w:r>
      <w:bookmarkStart w:name="969fc236-a1ae-42b5-92aa-30f88033eb2f" w:id="2"/>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24dc7564-2ff3-41f1-a2b9-d193d1bec394" w:id="3"/>
      <w:r>
        <w:rPr>
          <w:rFonts w:ascii="Times New Roman" w:hAnsi="Times New Roman"/>
          <w:b/>
          <w:i w:val="false"/>
          <w:color w:val="000000"/>
          <w:sz w:val="28"/>
        </w:rPr>
        <w:t>Муниципальное образование Щербиновский район</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Идентификационный номер</w:t>
      </w:r>
      <w:r>
        <w:rPr>
          <w:rFonts w:ascii="Times New Roman" w:hAnsi="Times New Roman"/>
          <w:b w:val="false"/>
          <w:i w:val="false"/>
          <w:color w:val="000000"/>
          <w:sz w:val="28"/>
        </w:rPr>
        <w:t xml:space="preserve"> 254591)</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3be9686-b2d4-47e1-b014-a7522406b32f" w:id="4"/>
      <w:r>
        <w:rPr>
          <w:rFonts w:ascii="Times New Roman" w:hAnsi="Times New Roman"/>
          <w:b/>
          <w:i w:val="false"/>
          <w:color w:val="000000"/>
          <w:sz w:val="28"/>
        </w:rPr>
        <w:t>Ейское Укрепление</w:t>
      </w:r>
      <w:bookmarkEnd w:id="4"/>
      <w:r>
        <w:rPr>
          <w:rFonts w:ascii="Times New Roman" w:hAnsi="Times New Roman"/>
          <w:b/>
          <w:i w:val="false"/>
          <w:color w:val="000000"/>
          <w:sz w:val="28"/>
        </w:rPr>
        <w:t xml:space="preserve">‌ </w:t>
      </w:r>
      <w:bookmarkStart w:name="29d1d957-43e4-4228-8aa5-b5e52ee5576f" w:id="5"/>
      <w:r>
        <w:rPr>
          <w:rFonts w:ascii="Times New Roman" w:hAnsi="Times New Roman"/>
          <w:b/>
          <w:i w:val="false"/>
          <w:color w:val="000000"/>
          <w:sz w:val="28"/>
        </w:rPr>
        <w:t>2023</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79075" w:id="6"/>
    <w:p>
      <w:pPr>
        <w:sectPr>
          <w:pgSz w:w="11906" w:h="16383" w:orient="portrait"/>
        </w:sectPr>
      </w:pPr>
    </w:p>
    <w:bookmarkEnd w:id="6"/>
    <w:bookmarkEnd w:id="0"/>
    <w:bookmarkStart w:name="block-1779076" w:id="7"/>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1779076" w:id="8"/>
    <w:p>
      <w:pPr>
        <w:sectPr>
          <w:pgSz w:w="11906" w:h="16383" w:orient="portrait"/>
        </w:sectPr>
      </w:pPr>
    </w:p>
    <w:bookmarkEnd w:id="8"/>
    <w:bookmarkEnd w:id="7"/>
    <w:bookmarkStart w:name="block-1779078" w:id="9"/>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1779078" w:id="10"/>
    <w:p>
      <w:pPr>
        <w:sectPr>
          <w:pgSz w:w="11906" w:h="16383" w:orient="portrait"/>
        </w:sectPr>
      </w:pPr>
    </w:p>
    <w:bookmarkEnd w:id="10"/>
    <w:bookmarkEnd w:id="9"/>
    <w:bookmarkStart w:name="block-1779077" w:id="11"/>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1779077" w:id="12"/>
    <w:p>
      <w:pPr>
        <w:sectPr>
          <w:pgSz w:w="11906" w:h="16383" w:orient="portrait"/>
        </w:sectPr>
      </w:pPr>
    </w:p>
    <w:bookmarkEnd w:id="12"/>
    <w:bookmarkEnd w:id="11"/>
    <w:bookmarkStart w:name="block-1779072"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1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https://m.edsoo.ru/7f416c48</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12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5.5 </w:t>
            </w:r>
          </w:p>
        </w:tc>
        <w:tc>
          <w:tcPr>
            <w:tcW w:w="2551" w:type="dxa"/>
            <w:tcBorders/>
            <w:tcMar>
              <w:top w:w="50" w:type="dxa"/>
              <w:left w:w="100" w:type="dxa"/>
            </w:tcMar>
            <w:vAlign w:val="center"/>
          </w:tcPr>
          <w:p>
            <w:pPr>
              <w:jc w:val="left"/>
            </w:pPr>
          </w:p>
        </w:tc>
      </w:tr>
    </w:tbl>
    <w:p>
      <w:pPr>
        <w:sectPr>
          <w:pgSz w:w="16383" w:h="11906" w:orient="landscape"/>
        </w:sectPr>
      </w:pPr>
    </w:p>
    <w:bookmarkStart w:name="block-1779072" w:id="14"/>
    <w:p>
      <w:pPr>
        <w:sectPr>
          <w:pgSz w:w="16383" w:h="11906" w:orient="landscape"/>
        </w:sectPr>
      </w:pPr>
    </w:p>
    <w:bookmarkEnd w:id="14"/>
    <w:bookmarkEnd w:id="13"/>
    <w:bookmarkStart w:name="block-1779073"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54"/>
        <w:gridCol w:w="3600"/>
        <w:gridCol w:w="1040"/>
        <w:gridCol w:w="2013"/>
        <w:gridCol w:w="2167"/>
        <w:gridCol w:w="1667"/>
        <w:gridCol w:w="2653"/>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https://m.edsoo.ru/7f416c48</w:t>
              </w:r>
            </w:hyperlink>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https://m.edsoo.ru/7f416c48</w:t>
              </w:r>
            </w:hyperlink>
          </w:p>
        </w:tc>
      </w:tr>
      <w:tr>
        <w:trPr>
          <w:trHeight w:val="372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https://m.edsoo.ru/7f416c48</w:t>
              </w:r>
            </w:hyperlink>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https://m.edsoo.ru/7f416c48</w:t>
              </w:r>
            </w:hyperlink>
          </w:p>
        </w:tc>
      </w:tr>
      <w:tr>
        <w:trPr>
          <w:trHeight w:val="405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https://m.edsoo.ru/7f416c48</w:t>
              </w:r>
            </w:hyperlink>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https://m.edsoo.ru/7f416c48</w:t>
              </w:r>
            </w:hyperlink>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https://m.edsoo.ru/7f416c48</w:t>
              </w:r>
            </w:hyperlink>
          </w:p>
        </w:tc>
      </w:tr>
      <w:tr>
        <w:trPr>
          <w:trHeight w:val="26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https://m.edsoo.ru/7f416c48</w:t>
              </w:r>
            </w:hyperlink>
          </w:p>
        </w:tc>
      </w:tr>
      <w:tr>
        <w:trPr>
          <w:trHeight w:val="351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https://m.edsoo.ru/7f416c48</w:t>
              </w:r>
            </w:hyperlink>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https://m.edsoo.ru/7f416c48</w:t>
              </w:r>
            </w:hyperlink>
          </w:p>
        </w:tc>
      </w:tr>
      <w:tr>
        <w:trPr>
          <w:trHeight w:val="54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https://m.edsoo.ru/7f416c48</w:t>
              </w:r>
            </w:hyperlink>
          </w:p>
        </w:tc>
      </w:tr>
      <w:tr>
        <w:trPr>
          <w:trHeight w:val="44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https://m.edsoo.ru/7f416c48</w:t>
              </w:r>
            </w:hyperlink>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https://m.edsoo.ru/7f416c48</w:t>
              </w:r>
            </w:hyperlink>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https://m.edsoo.ru/7f416c48</w:t>
              </w:r>
            </w:hyperlink>
          </w:p>
        </w:tc>
      </w:tr>
      <w:tr>
        <w:trPr>
          <w:trHeight w:val="405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https://m.edsoo.ru/7f416c48</w:t>
              </w:r>
            </w:hyperlink>
          </w:p>
        </w:tc>
      </w:tr>
      <w:tr>
        <w:trPr>
          <w:trHeight w:val="25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https://m.edsoo.ru/7f416c48</w:t>
              </w:r>
            </w:hyperlink>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https://m.edsoo.ru/7f416c48</w:t>
              </w:r>
            </w:hyperlink>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https://m.edsoo.ru/7f416c48</w:t>
              </w:r>
            </w:hyperlink>
          </w:p>
        </w:tc>
      </w:tr>
      <w:tr>
        <w:trPr>
          <w:trHeight w:val="513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https://m.edsoo.ru/7f416c48</w:t>
              </w:r>
            </w:hyperlink>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https://m.edsoo.ru/7f416c48</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https://m.edsoo.ru/7f416c48</w:t>
              </w:r>
            </w:hyperlink>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https://m.edsoo.ru/7f416c48</w:t>
              </w:r>
            </w:hyperlink>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https://m.edsoo.ru/7f416c48</w:t>
              </w:r>
            </w:hyperlink>
          </w:p>
        </w:tc>
      </w:tr>
      <w:tr>
        <w:trPr>
          <w:trHeight w:val="64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https://m.edsoo.ru/7f416c48</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600"/>
        <w:gridCol w:w="1040"/>
        <w:gridCol w:w="2013"/>
        <w:gridCol w:w="2167"/>
        <w:gridCol w:w="1667"/>
        <w:gridCol w:w="2653"/>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https://m.edsoo.ru/7f416c48</w:t>
              </w:r>
            </w:hyperlink>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https://m.edsoo.ru/7f416c48</w:t>
              </w:r>
            </w:hyperlink>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https://m.edsoo.ru/7f416c48</w:t>
              </w:r>
            </w:hyperlink>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https://m.edsoo.ru/7f416c48</w:t>
              </w:r>
            </w:hyperlink>
          </w:p>
        </w:tc>
      </w:tr>
      <w:tr>
        <w:trPr>
          <w:trHeight w:val="30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https://m.edsoo.ru/7f416c48</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https://m.edsoo.ru/7f416c48</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https://m.edsoo.ru/7f416c48</w:t>
              </w:r>
            </w:hyperlink>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https://m.edsoo.ru/7f416c48</w:t>
              </w:r>
            </w:hyperlink>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https://m.edsoo.ru/7f416c48</w:t>
              </w:r>
            </w:hyperlink>
          </w:p>
        </w:tc>
      </w:tr>
      <w:tr>
        <w:trPr>
          <w:trHeight w:val="23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https://m.edsoo.ru/7f416c48</w:t>
              </w:r>
            </w:hyperlink>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https://m.edsoo.ru/7f416c48</w:t>
              </w:r>
            </w:hyperlink>
          </w:p>
        </w:tc>
      </w:tr>
      <w:tr>
        <w:trPr>
          <w:trHeight w:val="459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https://m.edsoo.ru/7f416c48</w:t>
              </w:r>
            </w:hyperlink>
          </w:p>
        </w:tc>
      </w:tr>
      <w:tr>
        <w:trPr>
          <w:trHeight w:val="298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https://m.edsoo.ru/7f416c48</w:t>
              </w:r>
            </w:hyperlink>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https://m.edsoo.ru/7f416c48</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https://m.edsoo.ru/7f416c48</w:t>
              </w:r>
            </w:hyperlink>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https://m.edsoo.ru/7f416c48</w:t>
              </w:r>
            </w:hyperlink>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https://m.edsoo.ru/7f416c48</w:t>
              </w:r>
            </w:hyperlink>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https://m.edsoo.ru/7f416c48</w:t>
              </w:r>
            </w:hyperlink>
          </w:p>
        </w:tc>
      </w:tr>
      <w:tr>
        <w:trPr>
          <w:trHeight w:val="22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https://m.edsoo.ru/7f416c48</w:t>
              </w:r>
            </w:hyperlink>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https://m.edsoo.ru/7f416c48</w:t>
              </w:r>
            </w:hyperlink>
          </w:p>
        </w:tc>
      </w:tr>
      <w:tr>
        <w:trPr>
          <w:trHeight w:val="486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79073" w:id="16"/>
    <w:p>
      <w:pPr>
        <w:sectPr>
          <w:pgSz w:w="16383" w:h="11906" w:orient="landscape"/>
        </w:sectPr>
      </w:pPr>
    </w:p>
    <w:bookmarkEnd w:id="16"/>
    <w:bookmarkEnd w:id="15"/>
    <w:bookmarkStart w:name="block-177907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79074"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c48" Type="http://schemas.openxmlformats.org/officeDocument/2006/relationships/hyperlink" Id="rId4"/>
    <Relationship TargetMode="External" Target="https://m.edsoo.ru/7f416c48" Type="http://schemas.openxmlformats.org/officeDocument/2006/relationships/hyperlink" Id="rId5"/>
    <Relationship TargetMode="External" Target="https://m.edsoo.ru/7f416c48" Type="http://schemas.openxmlformats.org/officeDocument/2006/relationships/hyperlink" Id="rId6"/>
    <Relationship TargetMode="External" Target="https://m.edsoo.ru/7f416c48" Type="http://schemas.openxmlformats.org/officeDocument/2006/relationships/hyperlink" Id="rId7"/>
    <Relationship TargetMode="External" Target="https://m.edsoo.ru/7f416c48" Type="http://schemas.openxmlformats.org/officeDocument/2006/relationships/hyperlink" Id="rId8"/>
    <Relationship TargetMode="External" Target="https://m.edsoo.ru/7f416c48" Type="http://schemas.openxmlformats.org/officeDocument/2006/relationships/hyperlink" Id="rId9"/>
    <Relationship TargetMode="External" Target="https://m.edsoo.ru/7f416c48" Type="http://schemas.openxmlformats.org/officeDocument/2006/relationships/hyperlink" Id="rId10"/>
    <Relationship TargetMode="External" Target="https://m.edsoo.ru/7f416c48" Type="http://schemas.openxmlformats.org/officeDocument/2006/relationships/hyperlink" Id="rId11"/>
    <Relationship TargetMode="External" Target="https://m.edsoo.ru/7f416c48" Type="http://schemas.openxmlformats.org/officeDocument/2006/relationships/hyperlink" Id="rId12"/>
    <Relationship TargetMode="External" Target="https://m.edsoo.ru/7f416c48" Type="http://schemas.openxmlformats.org/officeDocument/2006/relationships/hyperlink" Id="rId13"/>
    <Relationship TargetMode="External" Target="https://m.edsoo.ru/7f416c48" Type="http://schemas.openxmlformats.org/officeDocument/2006/relationships/hyperlink" Id="rId14"/>
    <Relationship TargetMode="External" Target="https://m.edsoo.ru/7f416c48" Type="http://schemas.openxmlformats.org/officeDocument/2006/relationships/hyperlink" Id="rId15"/>
    <Relationship TargetMode="External" Target="https://m.edsoo.ru/7f416c4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6c48" Type="http://schemas.openxmlformats.org/officeDocument/2006/relationships/hyperlink" Id="rId27"/>
    <Relationship TargetMode="External" Target="https://m.edsoo.ru/7f416c48" Type="http://schemas.openxmlformats.org/officeDocument/2006/relationships/hyperlink" Id="rId28"/>
    <Relationship TargetMode="External" Target="https://m.edsoo.ru/7f416c48" Type="http://schemas.openxmlformats.org/officeDocument/2006/relationships/hyperlink" Id="rId29"/>
    <Relationship TargetMode="External" Target="https://m.edsoo.ru/7f416c48" Type="http://schemas.openxmlformats.org/officeDocument/2006/relationships/hyperlink" Id="rId30"/>
    <Relationship TargetMode="External" Target="https://m.edsoo.ru/7f416c48" Type="http://schemas.openxmlformats.org/officeDocument/2006/relationships/hyperlink" Id="rId31"/>
    <Relationship TargetMode="External" Target="https://m.edsoo.ru/7f416c48" Type="http://schemas.openxmlformats.org/officeDocument/2006/relationships/hyperlink" Id="rId32"/>
    <Relationship TargetMode="External" Target="https://m.edsoo.ru/7f416c48" Type="http://schemas.openxmlformats.org/officeDocument/2006/relationships/hyperlink" Id="rId33"/>
    <Relationship TargetMode="External" Target="https://m.edsoo.ru/7f416c48" Type="http://schemas.openxmlformats.org/officeDocument/2006/relationships/hyperlink" Id="rId34"/>
    <Relationship TargetMode="External" Target="https://m.edsoo.ru/7f416c48" Type="http://schemas.openxmlformats.org/officeDocument/2006/relationships/hyperlink" Id="rId35"/>
    <Relationship TargetMode="External" Target="https://m.edsoo.ru/7f416c48" Type="http://schemas.openxmlformats.org/officeDocument/2006/relationships/hyperlink" Id="rId36"/>
    <Relationship TargetMode="External" Target="https://m.edsoo.ru/7f416c48" Type="http://schemas.openxmlformats.org/officeDocument/2006/relationships/hyperlink" Id="rId37"/>
    <Relationship TargetMode="External" Target="https://m.edsoo.ru/7f416c48" Type="http://schemas.openxmlformats.org/officeDocument/2006/relationships/hyperlink" Id="rId38"/>
    <Relationship TargetMode="External" Target="https://m.edsoo.ru/7f416c48" Type="http://schemas.openxmlformats.org/officeDocument/2006/relationships/hyperlink" Id="rId39"/>
    <Relationship TargetMode="External" Target="https://m.edsoo.ru/7f416c48" Type="http://schemas.openxmlformats.org/officeDocument/2006/relationships/hyperlink" Id="rId40"/>
    <Relationship TargetMode="External" Target="https://m.edsoo.ru/7f416c48" Type="http://schemas.openxmlformats.org/officeDocument/2006/relationships/hyperlink" Id="rId41"/>
    <Relationship TargetMode="External" Target="https://m.edsoo.ru/7f416c48" Type="http://schemas.openxmlformats.org/officeDocument/2006/relationships/hyperlink" Id="rId42"/>
    <Relationship TargetMode="External" Target="https://m.edsoo.ru/7f416c48" Type="http://schemas.openxmlformats.org/officeDocument/2006/relationships/hyperlink" Id="rId43"/>
    <Relationship TargetMode="External" Target="https://m.edsoo.ru/7f416c48" Type="http://schemas.openxmlformats.org/officeDocument/2006/relationships/hyperlink" Id="rId44"/>
    <Relationship TargetMode="External" Target="https://m.edsoo.ru/7f416c48" Type="http://schemas.openxmlformats.org/officeDocument/2006/relationships/hyperlink" Id="rId45"/>
    <Relationship TargetMode="External" Target="https://m.edsoo.ru/7f416c48" Type="http://schemas.openxmlformats.org/officeDocument/2006/relationships/hyperlink" Id="rId46"/>
    <Relationship TargetMode="External" Target="https://m.edsoo.ru/7f416c48" Type="http://schemas.openxmlformats.org/officeDocument/2006/relationships/hyperlink" Id="rId47"/>
    <Relationship TargetMode="External" Target="https://m.edsoo.ru/7f416c48" Type="http://schemas.openxmlformats.org/officeDocument/2006/relationships/hyperlink" Id="rId48"/>
    <Relationship TargetMode="External" Target="https://m.edsoo.ru/7f416c48" Type="http://schemas.openxmlformats.org/officeDocument/2006/relationships/hyperlink" Id="rId49"/>
    <Relationship TargetMode="External" Target="https://m.edsoo.ru/7f416c48" Type="http://schemas.openxmlformats.org/officeDocument/2006/relationships/hyperlink" Id="rId50"/>
    <Relationship TargetMode="External" Target="https://m.edsoo.ru/7f416c48" Type="http://schemas.openxmlformats.org/officeDocument/2006/relationships/hyperlink" Id="rId51"/>
    <Relationship TargetMode="External" Target="https://m.edsoo.ru/7f416c48" Type="http://schemas.openxmlformats.org/officeDocument/2006/relationships/hyperlink" Id="rId52"/>
    <Relationship TargetMode="External" Target="https://m.edsoo.ru/7f416c48" Type="http://schemas.openxmlformats.org/officeDocument/2006/relationships/hyperlink" Id="rId53"/>
    <Relationship TargetMode="External" Target="https://m.edsoo.ru/7f416c48" Type="http://schemas.openxmlformats.org/officeDocument/2006/relationships/hyperlink" Id="rId54"/>
    <Relationship TargetMode="External" Target="https://m.edsoo.ru/7f416c48" Type="http://schemas.openxmlformats.org/officeDocument/2006/relationships/hyperlink" Id="rId55"/>
    <Relationship TargetMode="External" Target="https://m.edsoo.ru/7f416c48" Type="http://schemas.openxmlformats.org/officeDocument/2006/relationships/hyperlink" Id="rId56"/>
    <Relationship TargetMode="External" Target="https://m.edsoo.ru/7f416c48" Type="http://schemas.openxmlformats.org/officeDocument/2006/relationships/hyperlink" Id="rId57"/>
    <Relationship TargetMode="External" Target="https://m.edsoo.ru/7f416c48" Type="http://schemas.openxmlformats.org/officeDocument/2006/relationships/hyperlink" Id="rId58"/>
    <Relationship TargetMode="External" Target="https://m.edsoo.ru/7f416c48" Type="http://schemas.openxmlformats.org/officeDocument/2006/relationships/hyperlink" Id="rId59"/>
    <Relationship TargetMode="External" Target="https://m.edsoo.ru/7f416c48" Type="http://schemas.openxmlformats.org/officeDocument/2006/relationships/hyperlink" Id="rId60"/>
    <Relationship TargetMode="External" Target="https://m.edsoo.ru/7f416c48" Type="http://schemas.openxmlformats.org/officeDocument/2006/relationships/hyperlink" Id="rId61"/>
    <Relationship TargetMode="External" Target="https://m.edsoo.ru/7f416c48" Type="http://schemas.openxmlformats.org/officeDocument/2006/relationships/hyperlink" Id="rId62"/>
    <Relationship TargetMode="External" Target="https://m.edsoo.ru/7f416c48" Type="http://schemas.openxmlformats.org/officeDocument/2006/relationships/hyperlink" Id="rId63"/>
    <Relationship TargetMode="External" Target="https://m.edsoo.ru/7f416c48" Type="http://schemas.openxmlformats.org/officeDocument/2006/relationships/hyperlink" Id="rId64"/>
    <Relationship TargetMode="External" Target="https://m.edsoo.ru/7f416c48" Type="http://schemas.openxmlformats.org/officeDocument/2006/relationships/hyperlink" Id="rId65"/>
    <Relationship TargetMode="External" Target="https://m.edsoo.ru/7f416c48" Type="http://schemas.openxmlformats.org/officeDocument/2006/relationships/hyperlink" Id="rId66"/>
    <Relationship TargetMode="External" Target="https://m.edsoo.ru/7f416c48" Type="http://schemas.openxmlformats.org/officeDocument/2006/relationships/hyperlink" Id="rId67"/>
    <Relationship TargetMode="External" Target="https://m.edsoo.ru/7f416c48" Type="http://schemas.openxmlformats.org/officeDocument/2006/relationships/hyperlink" Id="rId68"/>
    <Relationship TargetMode="External" Target="https://m.edsoo.ru/7f416c48" Type="http://schemas.openxmlformats.org/officeDocument/2006/relationships/hyperlink" Id="rId69"/>
    <Relationship TargetMode="External" Target="https://m.edsoo.ru/7f416c48" Type="http://schemas.openxmlformats.org/officeDocument/2006/relationships/hyperlink" Id="rId70"/>
    <Relationship TargetMode="External" Target="https://m.edsoo.ru/7f416c48" Type="http://schemas.openxmlformats.org/officeDocument/2006/relationships/hyperlink" Id="rId71"/>
    <Relationship TargetMode="External" Target="https://m.edsoo.ru/7f416c48" Type="http://schemas.openxmlformats.org/officeDocument/2006/relationships/hyperlink" Id="rId72"/>
    <Relationship TargetMode="External" Target="https://m.edsoo.ru/7f416c48" Type="http://schemas.openxmlformats.org/officeDocument/2006/relationships/hyperlink" Id="rId73"/>
    <Relationship TargetMode="External" Target="https://m.edsoo.ru/7f416c48" Type="http://schemas.openxmlformats.org/officeDocument/2006/relationships/hyperlink" Id="rId74"/>
    <Relationship TargetMode="External" Target="https://m.edsoo.ru/7f416c48" Type="http://schemas.openxmlformats.org/officeDocument/2006/relationships/hyperlink" Id="rId75"/>
    <Relationship TargetMode="External" Target="https://m.edsoo.ru/7f416c48" Type="http://schemas.openxmlformats.org/officeDocument/2006/relationships/hyperlink" Id="rId76"/>
    <Relationship TargetMode="External" Target="https://m.edsoo.ru/7f416c48" Type="http://schemas.openxmlformats.org/officeDocument/2006/relationships/hyperlink" Id="rId77"/>
    <Relationship TargetMode="External" Target="https://m.edsoo.ru/7f416c48" Type="http://schemas.openxmlformats.org/officeDocument/2006/relationships/hyperlink" Id="rId78"/>
    <Relationship TargetMode="External" Target="https://m.edsoo.ru/7f416c48" Type="http://schemas.openxmlformats.org/officeDocument/2006/relationships/hyperlink" Id="rId79"/>
    <Relationship TargetMode="External" Target="https://m.edsoo.ru/7f416c48" Type="http://schemas.openxmlformats.org/officeDocument/2006/relationships/hyperlink" Id="rId80"/>
    <Relationship TargetMode="External" Target="https://m.edsoo.ru/7f416c48" Type="http://schemas.openxmlformats.org/officeDocument/2006/relationships/hyperlink" Id="rId81"/>
    <Relationship TargetMode="External" Target="https://m.edsoo.ru/7f416c48" Type="http://schemas.openxmlformats.org/officeDocument/2006/relationships/hyperlink" Id="rId82"/>
    <Relationship TargetMode="External" Target="https://m.edsoo.ru/7f416c48" Type="http://schemas.openxmlformats.org/officeDocument/2006/relationships/hyperlink" Id="rId83"/>
    <Relationship TargetMode="External" Target="https://m.edsoo.ru/7f416c48" Type="http://schemas.openxmlformats.org/officeDocument/2006/relationships/hyperlink" Id="rId84"/>
    <Relationship TargetMode="External" Target="https://m.edsoo.ru/7f416c48" Type="http://schemas.openxmlformats.org/officeDocument/2006/relationships/hyperlink" Id="rId85"/>
    <Relationship TargetMode="External" Target="https://m.edsoo.ru/7f416c48" Type="http://schemas.openxmlformats.org/officeDocument/2006/relationships/hyperlink" Id="rId86"/>
    <Relationship TargetMode="External" Target="https://m.edsoo.ru/7f416c48" Type="http://schemas.openxmlformats.org/officeDocument/2006/relationships/hyperlink" Id="rId87"/>
    <Relationship TargetMode="External" Target="https://m.edsoo.ru/7f416c48" Type="http://schemas.openxmlformats.org/officeDocument/2006/relationships/hyperlink" Id="rId88"/>
    <Relationship TargetMode="External" Target="https://m.edsoo.ru/7f416c48" Type="http://schemas.openxmlformats.org/officeDocument/2006/relationships/hyperlink" Id="rId89"/>
    <Relationship TargetMode="External" Target="https://m.edsoo.ru/7f416c48" Type="http://schemas.openxmlformats.org/officeDocument/2006/relationships/hyperlink" Id="rId90"/>
    <Relationship TargetMode="External" Target="https://m.edsoo.ru/7f416c48" Type="http://schemas.openxmlformats.org/officeDocument/2006/relationships/hyperlink" Id="rId91"/>
    <Relationship TargetMode="External" Target="https://m.edsoo.ru/7f416c48" Type="http://schemas.openxmlformats.org/officeDocument/2006/relationships/hyperlink" Id="rId92"/>
    <Relationship TargetMode="External" Target="https://m.edsoo.ru/7f416c48" Type="http://schemas.openxmlformats.org/officeDocument/2006/relationships/hyperlink" Id="rId93"/>
    <Relationship TargetMode="External" Target="https://m.edsoo.ru/7f416c48" Type="http://schemas.openxmlformats.org/officeDocument/2006/relationships/hyperlink" Id="rId94"/>
    <Relationship TargetMode="External" Target="https://m.edsoo.ru/7f416c48" Type="http://schemas.openxmlformats.org/officeDocument/2006/relationships/hyperlink" Id="rId9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