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62790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415904e-d713-4c0f-85b9-f0fc7da9f072" w:id="1"/>
      <w:r>
        <w:rPr>
          <w:rFonts w:ascii="Times New Roman" w:hAnsi="Times New Roman"/>
          <w:b/>
          <w:i w:val="false"/>
          <w:color w:val="000000"/>
          <w:sz w:val="28"/>
        </w:rPr>
        <w:t>Министерство образования, науки и молодежной политики Краснодарского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59302c-2135-426b-9eef-71fb8dcd979a" w:id="2"/>
      <w:r>
        <w:rPr>
          <w:rFonts w:ascii="Times New Roman" w:hAnsi="Times New Roman"/>
          <w:b/>
          <w:i w:val="false"/>
          <w:color w:val="000000"/>
          <w:sz w:val="28"/>
        </w:rPr>
        <w:t>Муниципальное образование Щербиновский район Муниципальное бюджетное общеобразовательное учреждение средняя общеобразовательная школа № 7имени Григория Трофимовича Ткаченко муниципального образования Щербиновский район село Ейское Укрепление</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7 с. Ейское Укрепление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МО учителей естественно- научной направленности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Перебейнос Ирина Михайловна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Литвиненко Татьяна Сергеевна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№7 им.Г.Т. Ткаченко с. Ейское Укрепление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Кузнецова Анна Александровна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2494793)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df893d-8e48-4a6c-b707-e30db5572816" w:id="3"/>
      <w:r>
        <w:rPr>
          <w:rFonts w:ascii="Times New Roman" w:hAnsi="Times New Roman"/>
          <w:b/>
          <w:i w:val="false"/>
          <w:color w:val="000000"/>
          <w:sz w:val="28"/>
        </w:rPr>
        <w:t xml:space="preserve">с. Ейское Укрепление </w:t>
      </w:r>
      <w:bookmarkEnd w:id="3"/>
      <w:r>
        <w:rPr>
          <w:rFonts w:ascii="Times New Roman" w:hAnsi="Times New Roman"/>
          <w:b/>
          <w:i w:val="false"/>
          <w:color w:val="000000"/>
          <w:sz w:val="28"/>
        </w:rPr>
        <w:t xml:space="preserve">‌ </w:t>
      </w:r>
      <w:bookmarkStart w:name="d0353ffa-3b9d-4f1b-95cd-292ab35e49b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627900" w:id="5"/>
    <w:p>
      <w:pPr>
        <w:sectPr>
          <w:pgSz w:w="11906" w:h="16383" w:orient="portrait"/>
        </w:sectPr>
      </w:pPr>
    </w:p>
    <w:bookmarkEnd w:id="5"/>
    <w:bookmarkEnd w:id="0"/>
    <w:bookmarkStart w:name="block-18627901" w:id="6"/>
    <w:p>
      <w:pPr>
        <w:spacing w:before="0" w:after="0" w:line="276"/>
        <w:ind w:firstLine="600"/>
        <w:jc w:val="left"/>
      </w:pPr>
      <w:bookmarkStart w:name="_Toc118729915" w:id="7"/>
      <w:bookmarkEnd w:id="7"/>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18627901" w:id="8"/>
    <w:p>
      <w:pPr>
        <w:sectPr>
          <w:pgSz w:w="11906" w:h="16383" w:orient="portrait"/>
        </w:sectPr>
      </w:pPr>
    </w:p>
    <w:bookmarkEnd w:id="8"/>
    <w:bookmarkEnd w:id="6"/>
    <w:bookmarkStart w:name="block-18627902"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18627902" w:id="10"/>
    <w:p>
      <w:pPr>
        <w:sectPr>
          <w:pgSz w:w="11906" w:h="16383" w:orient="portrait"/>
        </w:sectPr>
      </w:pPr>
    </w:p>
    <w:bookmarkEnd w:id="10"/>
    <w:bookmarkEnd w:id="9"/>
    <w:bookmarkStart w:name="block-18627903"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18627903" w:id="12"/>
    <w:p>
      <w:pPr>
        <w:sectPr>
          <w:pgSz w:w="11906" w:h="16383" w:orient="portrait"/>
        </w:sectPr>
      </w:pPr>
    </w:p>
    <w:bookmarkEnd w:id="12"/>
    <w:bookmarkEnd w:id="11"/>
    <w:bookmarkStart w:name="block-18627904"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3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4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18627904" w:id="14"/>
    <w:p>
      <w:pPr>
        <w:sectPr>
          <w:pgSz w:w="16383" w:h="11906" w:orient="landscape"/>
        </w:sectPr>
      </w:pPr>
    </w:p>
    <w:bookmarkEnd w:id="14"/>
    <w:bookmarkEnd w:id="13"/>
    <w:bookmarkStart w:name="block-18627905"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6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Этилен и пропилен — простейшие представители алкенов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уравнению химической реакции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0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3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54"/>
        <w:gridCol w:w="3760"/>
        <w:gridCol w:w="1038"/>
        <w:gridCol w:w="2012"/>
        <w:gridCol w:w="2165"/>
        <w:gridCol w:w="1513"/>
        <w:gridCol w:w="2652"/>
      </w:tblGrid>
      <w:tr>
        <w:trPr>
          <w:trHeight w:val="300" w:hRule="atLeast"/>
          <w:trHeight w:val="144" w:hRule="atLeast"/>
        </w:trPr>
        <w:tc>
          <w:tcPr>
            <w:tcW w:w="3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82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44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Обратимые реакции. Химическое равновесие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«Влияние различных факторов на скорость химической реакции»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«Теоретические основы химии»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цинка, железа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галогенов, серы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азота, фософра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углерода, кремния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важнейших неметаллов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0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«Металлы» и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мире веществ и материалов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30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136" w:type="dxa"/>
            <w:tcBorders/>
            <w:tcMar>
              <w:top w:w="50" w:type="dxa"/>
              <w:left w:w="100" w:type="dxa"/>
            </w:tcMar>
            <w:vAlign w:val="center"/>
          </w:tcPr>
          <w:p>
            <w:pPr>
              <w:spacing w:before="0" w:after="0"/>
              <w:ind w:left="135"/>
              <w:jc w:val="left"/>
            </w:pP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627905" w:id="16"/>
    <w:p>
      <w:pPr>
        <w:sectPr>
          <w:pgSz w:w="16383" w:h="11906" w:orient="landscape"/>
        </w:sectPr>
      </w:pPr>
    </w:p>
    <w:bookmarkEnd w:id="16"/>
    <w:bookmarkEnd w:id="15"/>
    <w:bookmarkStart w:name="block-18627906"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627906"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