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53265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d1fc812-547d-4630-9f5e-e1606ffef873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89a4936-5647-4dc6-8d90-3b268b68836d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Щербиновский район Муниципальное бюджетное общеобразовательное учреждение средняя общеобразовательная школа № 7имени Григория Трофимовича Ткаченко муниципального образования Щербиновский район село Ейское Укрепление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7 с. Ейское Укрепление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учителей гуманитарной  направленности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Бегаева Анастасия Викторовна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ИО УВР↵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Литвиненко Т.С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№7 им.Г.Т. Ткаченко с. Ейское Укрепление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Кузнецова А.А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2482567)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5128-b2e3-43b4-b7ed-dd91c2c6823e" w:id="3"/>
      <w:r>
        <w:rPr>
          <w:rFonts w:ascii="Times New Roman" w:hAnsi="Times New Roman"/>
          <w:b/>
          <w:i w:val="false"/>
          <w:color w:val="000000"/>
          <w:sz w:val="28"/>
        </w:rPr>
        <w:t>Ейское Укрепление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4e1bc01-0360-4a25-8179-1c5d9cd1749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532657" w:id="5"/>
    <w:p>
      <w:pPr>
        <w:sectPr>
          <w:pgSz w:w="11906" w:h="16383" w:orient="portrait"/>
        </w:sectPr>
      </w:pPr>
    </w:p>
    <w:bookmarkEnd w:id="5"/>
    <w:bookmarkEnd w:id="0"/>
    <w:bookmarkStart w:name="block-1853265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ae73cf6-9a33-481a-a72b-2a67fc11b8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8532656" w:id="8"/>
    <w:p>
      <w:pPr>
        <w:sectPr>
          <w:pgSz w:w="11906" w:h="16383" w:orient="portrait"/>
        </w:sectPr>
      </w:pPr>
    </w:p>
    <w:bookmarkEnd w:id="8"/>
    <w:bookmarkEnd w:id="6"/>
    <w:bookmarkStart w:name="block-1853265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сти механизма современного государства.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bookmarkStart w:name="block-18532658" w:id="10"/>
    <w:p>
      <w:pPr>
        <w:sectPr>
          <w:pgSz w:w="11906" w:h="16383" w:orient="portrait"/>
        </w:sectPr>
      </w:pPr>
    </w:p>
    <w:bookmarkEnd w:id="10"/>
    <w:bookmarkEnd w:id="9"/>
    <w:bookmarkStart w:name="block-1853265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575723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bookmarkStart w:name="block-18532659" w:id="13"/>
    <w:p>
      <w:pPr>
        <w:sectPr>
          <w:pgSz w:w="11906" w:h="16383" w:orient="portrait"/>
        </w:sectPr>
      </w:pPr>
    </w:p>
    <w:bookmarkEnd w:id="13"/>
    <w:bookmarkEnd w:id="11"/>
    <w:bookmarkStart w:name="block-1853266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3"/>
        <w:gridCol w:w="3120"/>
        <w:gridCol w:w="1316"/>
        <w:gridCol w:w="2334"/>
        <w:gridCol w:w="2465"/>
        <w:gridCol w:w="3556"/>
      </w:tblGrid>
      <w:tr>
        <w:trPr>
          <w:trHeight w:val="300" w:hRule="atLeast"/>
          <w:trHeight w:val="144" w:hRule="atLeast"/>
        </w:trPr>
        <w:tc>
          <w:tcPr>
            <w:tcW w:w="5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0"/>
        <w:gridCol w:w="2880"/>
        <w:gridCol w:w="1353"/>
        <w:gridCol w:w="2377"/>
        <w:gridCol w:w="2505"/>
        <w:gridCol w:w="3659"/>
      </w:tblGrid>
      <w:tr>
        <w:trPr>
          <w:trHeight w:val="300" w:hRule="atLeast"/>
          <w:trHeight w:val="144" w:hRule="atLeast"/>
        </w:trPr>
        <w:tc>
          <w:tcPr>
            <w:tcW w:w="57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87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532660" w:id="15"/>
    <w:p>
      <w:pPr>
        <w:sectPr>
          <w:pgSz w:w="16383" w:h="11906" w:orient="landscape"/>
        </w:sectPr>
      </w:pPr>
    </w:p>
    <w:bookmarkEnd w:id="15"/>
    <w:bookmarkEnd w:id="14"/>
    <w:bookmarkStart w:name="block-1853266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532662" w:id="17"/>
    <w:p>
      <w:pPr>
        <w:sectPr>
          <w:pgSz w:w="16383" w:h="11906" w:orient="landscape"/>
        </w:sectPr>
      </w:pPr>
    </w:p>
    <w:bookmarkEnd w:id="17"/>
    <w:bookmarkEnd w:id="16"/>
    <w:bookmarkStart w:name="block-18532661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532661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