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34780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образования, науки и молодёжной политики Краснодарского края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муниципального образования Щербиновский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начального образования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Якушова Т.В.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заместителя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1574431)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 Ейское Укрепление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 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347802" w:id="5"/>
    <w:p>
      <w:pPr>
        <w:sectPr>
          <w:pgSz w:w="11906" w:h="16383" w:orient="portrait"/>
        </w:sectPr>
      </w:pPr>
    </w:p>
    <w:bookmarkEnd w:id="5"/>
    <w:bookmarkEnd w:id="0"/>
    <w:bookmarkStart w:name="block-1134779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1347799" w:id="8"/>
    <w:p>
      <w:pPr>
        <w:sectPr>
          <w:pgSz w:w="11906" w:h="16383" w:orient="portrait"/>
        </w:sectPr>
      </w:pPr>
    </w:p>
    <w:bookmarkEnd w:id="8"/>
    <w:bookmarkEnd w:id="6"/>
    <w:bookmarkStart w:name="block-1134780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11347803" w:id="13"/>
    <w:p>
      <w:pPr>
        <w:sectPr>
          <w:pgSz w:w="11906" w:h="16383" w:orient="portrait"/>
        </w:sectPr>
      </w:pPr>
    </w:p>
    <w:bookmarkEnd w:id="13"/>
    <w:bookmarkEnd w:id="9"/>
    <w:bookmarkStart w:name="block-11347800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11347800" w:id="19"/>
    <w:p>
      <w:pPr>
        <w:sectPr>
          <w:pgSz w:w="11906" w:h="16383" w:orient="portrait"/>
        </w:sectPr>
      </w:pPr>
    </w:p>
    <w:bookmarkEnd w:id="19"/>
    <w:bookmarkEnd w:id="14"/>
    <w:bookmarkStart w:name="block-11347801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47801" w:id="21"/>
    <w:p>
      <w:pPr>
        <w:sectPr>
          <w:pgSz w:w="16383" w:h="11906" w:orient="landscape"/>
        </w:sectPr>
      </w:pPr>
    </w:p>
    <w:bookmarkEnd w:id="21"/>
    <w:bookmarkEnd w:id="20"/>
    <w:bookmarkStart w:name="block-11347804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2"/>
        <w:gridCol w:w="2320"/>
        <w:gridCol w:w="1622"/>
        <w:gridCol w:w="2691"/>
        <w:gridCol w:w="2797"/>
        <w:gridCol w:w="3331"/>
        <w:gridCol w:w="41"/>
      </w:tblGrid>
      <w:tr>
        <w:trPr>
          <w:trHeight w:val="300" w:hRule="atLeast"/>
          <w:trHeight w:val="144" w:hRule="atLeast"/>
        </w:trPr>
        <w:tc>
          <w:tcPr>
            <w:tcW w:w="5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47804" w:id="23"/>
    <w:p>
      <w:pPr>
        <w:sectPr>
          <w:pgSz w:w="16383" w:h="11906" w:orient="landscape"/>
        </w:sectPr>
      </w:pPr>
    </w:p>
    <w:bookmarkEnd w:id="23"/>
    <w:bookmarkEnd w:id="22"/>
    <w:bookmarkStart w:name="block-11347805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db50a40d-f8ae-4e5d-8e70-919f427dc0c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9"/>
      <w:r>
        <w:rPr>
          <w:rFonts w:ascii="Times New Roman" w:hAnsi="Times New Roman"/>
          <w:b w:val="false"/>
          <w:i w:val="false"/>
          <w:color w:val="000000"/>
          <w:sz w:val="28"/>
        </w:rPr>
        <w:t>Уроки изобразительного искусства. Поурочные разработки. 1—4 классы : учеб. пособие для общеобразоват. организаций / [Б. М. Неменский, Л. А. Неменская, Е. И. Коротеева и др.] ; под ред. Б. М. Неменского. — 4-е изд. — М. : Просвещение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30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https://resh.edu.ru/</w:t>
      </w:r>
      <w:bookmarkEnd w:id="3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347805" w:id="31"/>
    <w:p>
      <w:pPr>
        <w:sectPr>
          <w:pgSz w:w="11906" w:h="16383" w:orient="portrait"/>
        </w:sectPr>
      </w:pPr>
    </w:p>
    <w:bookmarkEnd w:id="31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7/1/" Type="http://schemas.openxmlformats.org/officeDocument/2006/relationships/hyperlink" Id="rId4"/>
    <Relationship TargetMode="External" Target="https://resh.edu.ru/subject/7/1/" Type="http://schemas.openxmlformats.org/officeDocument/2006/relationships/hyperlink" Id="rId5"/>
    <Relationship TargetMode="External" Target="https://resh.edu.ru/subject/7/1/" Type="http://schemas.openxmlformats.org/officeDocument/2006/relationships/hyperlink" Id="rId6"/>
    <Relationship TargetMode="External" Target="https://resh.edu.ru/subject/7/1/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1892" Type="http://schemas.openxmlformats.org/officeDocument/2006/relationships/hyperlink" Id="rId9"/>
    <Relationship TargetMode="External" Target="https://m.edsoo.ru/7f411892" Type="http://schemas.openxmlformats.org/officeDocument/2006/relationships/hyperlink" Id="rId10"/>
    <Relationship TargetMode="External" Target="https://m.edsoo.ru/7f411892" Type="http://schemas.openxmlformats.org/officeDocument/2006/relationships/hyperlink" Id="rId11"/>
    <Relationship TargetMode="External" Target="https://m.edsoo.ru/7f411892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7f4129ea" Type="http://schemas.openxmlformats.org/officeDocument/2006/relationships/hyperlink" Id="rId14"/>
    <Relationship TargetMode="External" Target="https://m.edsoo.ru/7f4129ea" Type="http://schemas.openxmlformats.org/officeDocument/2006/relationships/hyperlink" Id="rId15"/>
    <Relationship TargetMode="External" Target="https://m.edsoo.ru/7f4129ea" Type="http://schemas.openxmlformats.org/officeDocument/2006/relationships/hyperlink" Id="rId16"/>
    <Relationship TargetMode="External" Target="https://m.edsoo.ru/7f4129ea" Type="http://schemas.openxmlformats.org/officeDocument/2006/relationships/hyperlink" Id="rId17"/>
    <Relationship TargetMode="External" Target="https://resh.edu.ru/subject/7/1/" Type="http://schemas.openxmlformats.org/officeDocument/2006/relationships/hyperlink" Id="rId18"/>
    <Relationship TargetMode="External" Target="https://resh.edu.ru/subject/7/1/" Type="http://schemas.openxmlformats.org/officeDocument/2006/relationships/hyperlink" Id="rId19"/>
    <Relationship TargetMode="External" Target="https://resh.edu.ru/subject/7/1/" Type="http://schemas.openxmlformats.org/officeDocument/2006/relationships/hyperlink" Id="rId20"/>
    <Relationship TargetMode="External" Target="https://resh.edu.ru/subject/7/1/" Type="http://schemas.openxmlformats.org/officeDocument/2006/relationships/hyperlink" Id="rId21"/>
    <Relationship TargetMode="External" Target="https://resh.edu.ru/subject/7/1/" Type="http://schemas.openxmlformats.org/officeDocument/2006/relationships/hyperlink" Id="rId22"/>
    <Relationship TargetMode="External" Target="https://resh.edu.ru/subject/7/1/" Type="http://schemas.openxmlformats.org/officeDocument/2006/relationships/hyperlink" Id="rId23"/>
    <Relationship TargetMode="External" Target="https://resh.edu.ru/subject/7/1/" Type="http://schemas.openxmlformats.org/officeDocument/2006/relationships/hyperlink" Id="rId24"/>
    <Relationship TargetMode="External" Target="https://resh.edu.ru/subject/7/1/" Type="http://schemas.openxmlformats.org/officeDocument/2006/relationships/hyperlink" Id="rId25"/>
    <Relationship TargetMode="External" Target="https://resh.edu.ru/subject/7/1/" Type="http://schemas.openxmlformats.org/officeDocument/2006/relationships/hyperlink" Id="rId26"/>
    <Relationship TargetMode="External" Target="https://resh.edu.ru/subject/7/1/" Type="http://schemas.openxmlformats.org/officeDocument/2006/relationships/hyperlink" Id="rId27"/>
    <Relationship TargetMode="External" Target="https://resh.edu.ru/subject/7/1/" Type="http://schemas.openxmlformats.org/officeDocument/2006/relationships/hyperlink" Id="rId28"/>
    <Relationship TargetMode="External" Target="https://m.edsoo.ru/8a1496ae" Type="http://schemas.openxmlformats.org/officeDocument/2006/relationships/hyperlink" Id="rId29"/>
    <Relationship TargetMode="External" Target="https://m.edsoo.ru/8a14a932" Type="http://schemas.openxmlformats.org/officeDocument/2006/relationships/hyperlink" Id="rId30"/>
    <Relationship TargetMode="External" Target="https://m.edsoo.ru/8a14af2c" Type="http://schemas.openxmlformats.org/officeDocument/2006/relationships/hyperlink" Id="rId31"/>
    <Relationship TargetMode="External" Target="https://m.edsoo.ru/8a14b166" Type="http://schemas.openxmlformats.org/officeDocument/2006/relationships/hyperlink" Id="rId32"/>
    <Relationship TargetMode="External" Target="https://m.edsoo.ru/8a14cd18" Type="http://schemas.openxmlformats.org/officeDocument/2006/relationships/hyperlink" Id="rId33"/>
    <Relationship TargetMode="External" Target="https://m.edsoo.ru/8a14b2c4" Type="http://schemas.openxmlformats.org/officeDocument/2006/relationships/hyperlink" Id="rId34"/>
    <Relationship TargetMode="External" Target="https://m.edsoo.ru/8a1494d8" Type="http://schemas.openxmlformats.org/officeDocument/2006/relationships/hyperlink" Id="rId35"/>
    <Relationship TargetMode="External" Target="https://m.edsoo.ru/8a14c0e8" Type="http://schemas.openxmlformats.org/officeDocument/2006/relationships/hyperlink" Id="rId36"/>
    <Relationship TargetMode="External" Target="https://m.edsoo.ru/8a14929e" Type="http://schemas.openxmlformats.org/officeDocument/2006/relationships/hyperlink" Id="rId37"/>
    <Relationship TargetMode="External" Target="https://m.edsoo.ru/8a14c35e" Type="http://schemas.openxmlformats.org/officeDocument/2006/relationships/hyperlink" Id="rId38"/>
    <Relationship TargetMode="External" Target="https://m.edsoo.ru/8a14b490" Type="http://schemas.openxmlformats.org/officeDocument/2006/relationships/hyperlink" Id="rId39"/>
    <Relationship TargetMode="External" Target="https://m.edsoo.ru/8a14b6e8" Type="http://schemas.openxmlformats.org/officeDocument/2006/relationships/hyperlink" Id="rId40"/>
    <Relationship TargetMode="External" Target="https://m.edsoo.ru/8a14b8e6" Type="http://schemas.openxmlformats.org/officeDocument/2006/relationships/hyperlink" Id="rId41"/>
    <Relationship TargetMode="External" Target="https://m.edsoo.ru/8a14ba1c" Type="http://schemas.openxmlformats.org/officeDocument/2006/relationships/hyperlink" Id="rId42"/>
    <Relationship TargetMode="External" Target="https://m.edsoo.ru/8a14bd46" Type="http://schemas.openxmlformats.org/officeDocument/2006/relationships/hyperlink" Id="rId43"/>
    <Relationship TargetMode="External" Target="https://m.edsoo.ru/8a14a19e" Type="http://schemas.openxmlformats.org/officeDocument/2006/relationships/hyperlink" Id="rId44"/>
    <Relationship TargetMode="External" Target="https://m.edsoo.ru/8a14a45a" Type="http://schemas.openxmlformats.org/officeDocument/2006/relationships/hyperlink" Id="rId45"/>
    <Relationship TargetMode="External" Target="https://m.edsoo.ru/8a14a7f2" Type="http://schemas.openxmlformats.org/officeDocument/2006/relationships/hyperlink" Id="rId46"/>
    <Relationship TargetMode="External" Target="https://m.edsoo.ru/8a14996a" Type="http://schemas.openxmlformats.org/officeDocument/2006/relationships/hyperlink" Id="rId47"/>
    <Relationship TargetMode="External" Target="https://m.edsoo.ru/8a14982a" Type="http://schemas.openxmlformats.org/officeDocument/2006/relationships/hyperlink" Id="rId48"/>
    <Relationship TargetMode="External" Target="https://m.edsoo.ru/8a14a626" Type="http://schemas.openxmlformats.org/officeDocument/2006/relationships/hyperlink" Id="rId49"/>
    <Relationship TargetMode="External" Target="https://m.edsoo.ru/8a14c71e" Type="http://schemas.openxmlformats.org/officeDocument/2006/relationships/hyperlink" Id="rId50"/>
    <Relationship TargetMode="External" Target="https://m.edsoo.ru/8a14d0d8" Type="http://schemas.openxmlformats.org/officeDocument/2006/relationships/hyperlink" Id="rId51"/>
    <Relationship TargetMode="External" Target="https://m.edsoo.ru/8a14ca48" Type="http://schemas.openxmlformats.org/officeDocument/2006/relationships/hyperlink" Id="rId52"/>
    <Relationship TargetMode="External" Target="https://m.edsoo.ru/8a149c3a" Type="http://schemas.openxmlformats.org/officeDocument/2006/relationships/hyperlink" Id="rId53"/>
    <Relationship TargetMode="External" Target="https://m.edsoo.ru/8a14c890" Type="http://schemas.openxmlformats.org/officeDocument/2006/relationships/hyperlink" Id="rId54"/>
    <Relationship TargetMode="External" Target="https://m.edsoo.ru/8a149eb0" Type="http://schemas.openxmlformats.org/officeDocument/2006/relationships/hyperlink" Id="rId55"/>
    <Relationship TargetMode="External" Target="https://m.edsoo.ru/8a149abe" Type="http://schemas.openxmlformats.org/officeDocument/2006/relationships/hyperlink" Id="rId56"/>
    <Relationship TargetMode="External" Target="https://m.edsoo.ru/8a14acca" Type="http://schemas.openxmlformats.org/officeDocument/2006/relationships/hyperlink" Id="rId57"/>
    <Relationship TargetMode="External" Target="https://m.edsoo.ru/8a14fe78" Type="http://schemas.openxmlformats.org/officeDocument/2006/relationships/hyperlink" Id="rId58"/>
    <Relationship TargetMode="External" Target="https://m.edsoo.ru/8a14d4ca" Type="http://schemas.openxmlformats.org/officeDocument/2006/relationships/hyperlink" Id="rId59"/>
    <Relationship TargetMode="External" Target="https://m.edsoo.ru/8a14dd4e" Type="http://schemas.openxmlformats.org/officeDocument/2006/relationships/hyperlink" Id="rId60"/>
    <Relationship TargetMode="External" Target="https://m.edsoo.ru/8a150e90" Type="http://schemas.openxmlformats.org/officeDocument/2006/relationships/hyperlink" Id="rId61"/>
    <Relationship TargetMode="External" Target="https://m.edsoo.ru/8a14f630" Type="http://schemas.openxmlformats.org/officeDocument/2006/relationships/hyperlink" Id="rId62"/>
    <Relationship TargetMode="External" Target="https://m.edsoo.ru/8a151070" Type="http://schemas.openxmlformats.org/officeDocument/2006/relationships/hyperlink" Id="rId63"/>
    <Relationship TargetMode="External" Target="https://m.edsoo.ru/8a14eafa" Type="http://schemas.openxmlformats.org/officeDocument/2006/relationships/hyperlink" Id="rId64"/>
    <Relationship TargetMode="External" Target="https://m.edsoo.ru/8a14ec6c" Type="http://schemas.openxmlformats.org/officeDocument/2006/relationships/hyperlink" Id="rId65"/>
    <Relationship TargetMode="External" Target="https://m.edsoo.ru/8a14ede8" Type="http://schemas.openxmlformats.org/officeDocument/2006/relationships/hyperlink" Id="rId66"/>
    <Relationship TargetMode="External" Target="https://m.edsoo.ru/8a14e302" Type="http://schemas.openxmlformats.org/officeDocument/2006/relationships/hyperlink" Id="rId67"/>
    <Relationship TargetMode="External" Target="https://m.edsoo.ru/8a14fcca" Type="http://schemas.openxmlformats.org/officeDocument/2006/relationships/hyperlink" Id="rId68"/>
    <Relationship TargetMode="External" Target="https://m.edsoo.ru/8a14f838" Type="http://schemas.openxmlformats.org/officeDocument/2006/relationships/hyperlink" Id="rId69"/>
    <Relationship TargetMode="External" Target="https://m.edsoo.ru/8a14db64" Type="http://schemas.openxmlformats.org/officeDocument/2006/relationships/hyperlink" Id="rId70"/>
    <Relationship TargetMode="External" Target="https://m.edsoo.ru/8a14d7b8" Type="http://schemas.openxmlformats.org/officeDocument/2006/relationships/hyperlink" Id="rId71"/>
    <Relationship TargetMode="External" Target="https://m.edsoo.ru/8a14ec6c" Type="http://schemas.openxmlformats.org/officeDocument/2006/relationships/hyperlink" Id="rId72"/>
    <Relationship TargetMode="External" Target="https://m.edsoo.ru/8a14e938" Type="http://schemas.openxmlformats.org/officeDocument/2006/relationships/hyperlink" Id="rId73"/>
    <Relationship TargetMode="External" Target="https://m.edsoo.ru/8a14f036" Type="http://schemas.openxmlformats.org/officeDocument/2006/relationships/hyperlink" Id="rId74"/>
    <Relationship TargetMode="External" Target="https://m.edsoo.ru/8a14f270" Type="http://schemas.openxmlformats.org/officeDocument/2006/relationships/hyperlink" Id="rId75"/>
    <Relationship TargetMode="External" Target="https://m.edsoo.ru/8a151584" Type="http://schemas.openxmlformats.org/officeDocument/2006/relationships/hyperlink" Id="rId76"/>
    <Relationship TargetMode="External" Target="https://m.edsoo.ru/8a15074c" Type="http://schemas.openxmlformats.org/officeDocument/2006/relationships/hyperlink" Id="rId77"/>
    <Relationship TargetMode="External" Target="https://m.edsoo.ru/8a15088c" Type="http://schemas.openxmlformats.org/officeDocument/2006/relationships/hyperlink" Id="rId78"/>
    <Relationship TargetMode="External" Target="https://m.edsoo.ru/8a14faa4" Type="http://schemas.openxmlformats.org/officeDocument/2006/relationships/hyperlink" Id="rId79"/>
    <Relationship TargetMode="External" Target="https://m.edsoo.ru/8a150a80" Type="http://schemas.openxmlformats.org/officeDocument/2006/relationships/hyperlink" Id="rId80"/>
    <Relationship TargetMode="External" Target="https://m.edsoo.ru/8a151a7a" Type="http://schemas.openxmlformats.org/officeDocument/2006/relationships/hyperlink" Id="rId81"/>
    <Relationship TargetMode="External" Target="https://m.edsoo.ru/8a151318" Type="http://schemas.openxmlformats.org/officeDocument/2006/relationships/hyperlink" Id="rId82"/>
    <Relationship TargetMode="External" Target="https://m.edsoo.ru/8a15006c" Type="http://schemas.openxmlformats.org/officeDocument/2006/relationships/hyperlink" Id="rId83"/>
    <Relationship TargetMode="External" Target="https://m.edsoo.ru/8a150cb0" Type="http://schemas.openxmlformats.org/officeDocument/2006/relationships/hyperlink" Id="rId84"/>
    <Relationship TargetMode="External" Target="https://m.edsoo.ru/8a14e4c4" Type="http://schemas.openxmlformats.org/officeDocument/2006/relationships/hyperlink" Id="rId85"/>
    <Relationship TargetMode="External" Target="https://m.edsoo.ru/8a14e6b8" Type="http://schemas.openxmlformats.org/officeDocument/2006/relationships/hyperlink" Id="rId8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