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3531116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599c772b-1c2c-414c-9fa0-86e4dc0ff531" w:id="1"/>
      <w:r>
        <w:rPr>
          <w:rFonts w:ascii="Times New Roman" w:hAnsi="Times New Roman"/>
          <w:b/>
          <w:i w:val="false"/>
          <w:color w:val="000000"/>
          <w:sz w:val="28"/>
        </w:rPr>
        <w:t xml:space="preserve">Министерство образования, науки и молодежной политики </w:t>
      </w:r>
      <w:bookmarkEnd w:id="1"/>
      <w:r>
        <w:rPr>
          <w:sz w:val="28"/>
        </w:rPr>
        <w:br/>
      </w:r>
      <w:bookmarkStart w:name="599c772b-1c2c-414c-9fa0-86e4dc0ff531" w:id="2"/>
      <w:r>
        <w:rPr>
          <w:rFonts w:ascii="Times New Roman" w:hAnsi="Times New Roman"/>
          <w:b/>
          <w:i w:val="false"/>
          <w:color w:val="000000"/>
          <w:sz w:val="28"/>
        </w:rPr>
        <w:t xml:space="preserve"> Краснодарского края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c2e57544-b06e-4214-b0f2-f2dfb4114124" w:id="3"/>
      <w:r>
        <w:rPr>
          <w:rFonts w:ascii="Times New Roman" w:hAnsi="Times New Roman"/>
          <w:b/>
          <w:i w:val="false"/>
          <w:color w:val="000000"/>
          <w:sz w:val="28"/>
        </w:rPr>
        <w:t>Муниципальное бюджетное общеобразовательное учреждение средняя общеобразовательная школа № 7имени Григория Трофимовича Ткаченко муниципального образования Щербиновский район село Ейское Укрепление</w:t>
      </w:r>
      <w:bookmarkEnd w:id="3"/>
      <w:r>
        <w:rPr>
          <w:sz w:val="28"/>
        </w:rPr>
        <w:br/>
      </w:r>
      <w:bookmarkStart w:name="c2e57544-b06e-4214-b0f2-f2dfb4114124" w:id="4"/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МБОУ СОШ № 7 с. Ейское Укрепление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МО учителей естественно- научной направленности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Перебейнос Ирина Михайловна 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28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ИО УВР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Литвиненко Татьяна Сергеевна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29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 МБОУ СОШ №7 им.Г.Т. Ткаченко с. Ейское Укрепление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Кузнецова Анна Александровна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503893)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курса «Математика»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5-6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bc34a7f4-4026-4a2d-8185-cd5f043d8440" w:id="5"/>
      <w:r>
        <w:rPr>
          <w:rFonts w:ascii="Times New Roman" w:hAnsi="Times New Roman"/>
          <w:b/>
          <w:i w:val="false"/>
          <w:color w:val="000000"/>
          <w:sz w:val="28"/>
        </w:rPr>
        <w:t>с. Ейское Укрепление</w:t>
      </w:r>
      <w:bookmarkEnd w:id="5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33e14b86-74d9-40f7-89f9-3e3227438fe0" w:id="6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6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3531116" w:id="7"/>
    <w:p>
      <w:pPr>
        <w:sectPr>
          <w:pgSz w:w="11906" w:h="16383" w:orient="portrait"/>
        </w:sectPr>
      </w:pPr>
    </w:p>
    <w:bookmarkEnd w:id="7"/>
    <w:bookmarkEnd w:id="0"/>
    <w:bookmarkStart w:name="block-3531117" w:id="8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Приоритетными целями обучения математике в 5–6 классах являются: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подведение обучающихся на доступном для них уровне к осознанию взаимосвязи математики и окружающего мира;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обучающимися на уровне начального общего образования, систематизируются и расширяются.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b3bba1d8-96c6-4edf-a714-0cf8fa85e20b" w:id="9"/>
      <w:r>
        <w:rPr>
          <w:rFonts w:ascii="Times New Roman" w:hAnsi="Times New Roman"/>
          <w:b w:val="false"/>
          <w:i w:val="false"/>
          <w:color w:val="000000"/>
          <w:sz w:val="28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9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‌‌</w:t>
      </w:r>
    </w:p>
    <w:bookmarkStart w:name="block-3531117" w:id="10"/>
    <w:p>
      <w:pPr>
        <w:sectPr>
          <w:pgSz w:w="11906" w:h="16383" w:orient="portrait"/>
        </w:sectPr>
      </w:pPr>
    </w:p>
    <w:bookmarkEnd w:id="10"/>
    <w:bookmarkEnd w:id="8"/>
    <w:bookmarkStart w:name="block-3531118" w:id="11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СОДЕРЖАНИЕ ОБУЧЕНИЯ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Натуральные числа и нуль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букв для обозначения неизвестного компонента и записи свойств арифметических действий.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Степень с натуральным показателем. Запись числа в виде суммы разрядных слагаемых.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>
      <w:pPr>
        <w:spacing w:before="0" w:after="0" w:line="264"/>
        <w:ind w:firstLine="600"/>
        <w:jc w:val="both"/>
      </w:pPr>
      <w:bookmarkStart w:name="_Toc124426196" w:id="12"/>
      <w:bookmarkEnd w:id="12"/>
      <w:r>
        <w:rPr>
          <w:rFonts w:ascii="Times New Roman" w:hAnsi="Times New Roman"/>
          <w:b/>
          <w:i w:val="false"/>
          <w:color w:val="000000"/>
          <w:sz w:val="28"/>
        </w:rPr>
        <w:t>Дроби</w:t>
      </w:r>
    </w:p>
    <w:p>
      <w:pPr>
        <w:spacing w:before="0" w:after="0" w:line="264"/>
        <w:ind w:firstLine="600"/>
        <w:jc w:val="both"/>
      </w:pPr>
      <w:bookmarkStart w:name="_Toc124426197" w:id="13"/>
      <w:bookmarkEnd w:id="13"/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Арифметические действия с десятичными дробями. Округление десятичных дробей.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Решение текстовых задач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основных задач на дроби.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данных в виде таблиц, столбчатых диаграмм.</w:t>
      </w:r>
    </w:p>
    <w:p>
      <w:pPr>
        <w:spacing w:before="0" w:after="0" w:line="264"/>
        <w:ind w:firstLine="600"/>
        <w:jc w:val="both"/>
      </w:pPr>
      <w:bookmarkStart w:name="_Toc124426198" w:id="14"/>
      <w:bookmarkEnd w:id="14"/>
      <w:r>
        <w:rPr>
          <w:rFonts w:ascii="Times New Roman" w:hAnsi="Times New Roman"/>
          <w:b/>
          <w:i w:val="false"/>
          <w:color w:val="000000"/>
          <w:sz w:val="28"/>
        </w:rPr>
        <w:t>Наглядная геометрия</w:t>
      </w:r>
    </w:p>
    <w:p>
      <w:pPr>
        <w:spacing w:before="0" w:after="0" w:line="264"/>
        <w:ind w:firstLine="600"/>
        <w:jc w:val="both"/>
      </w:pPr>
      <w:bookmarkStart w:name="_Toc124426200" w:id="15"/>
      <w:bookmarkEnd w:id="15"/>
      <w:r>
        <w:rPr>
          <w:rFonts w:ascii="Times New Roman" w:hAnsi="Times New Roman"/>
          <w:b w:val="false"/>
          <w:i w:val="false"/>
          <w:color w:val="000000"/>
          <w:sz w:val="28"/>
        </w:rPr>
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Объём прямоугольного параллелепипеда, куба. Единицы измерения объёма.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Натуральные числа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>
      <w:pPr>
        <w:spacing w:before="0" w:after="0" w:line="264"/>
        <w:ind w:firstLine="600"/>
        <w:jc w:val="both"/>
      </w:pPr>
      <w:bookmarkStart w:name="_Toc124426201" w:id="16"/>
      <w:bookmarkEnd w:id="16"/>
      <w:r>
        <w:rPr>
          <w:rFonts w:ascii="Times New Roman" w:hAnsi="Times New Roman"/>
          <w:b/>
          <w:i w:val="false"/>
          <w:color w:val="000000"/>
          <w:sz w:val="28"/>
        </w:rPr>
        <w:t>Дроби</w:t>
      </w:r>
    </w:p>
    <w:p>
      <w:pPr>
        <w:spacing w:before="0" w:after="0" w:line="264"/>
        <w:ind w:firstLine="600"/>
        <w:jc w:val="both"/>
      </w:pPr>
      <w:bookmarkStart w:name="_Toc124426202" w:id="17"/>
      <w:bookmarkEnd w:id="17"/>
      <w:r>
        <w:rPr>
          <w:rFonts w:ascii="Times New Roman" w:hAnsi="Times New Roman"/>
          <w:b w:val="false"/>
          <w:i w:val="false"/>
          <w:color w:val="000000"/>
          <w:sz w:val="28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Отношение. Деление в данном отношении. Масштаб, пропорция. Применение пропорций при решении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Положительные и отрицательные числа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>
      <w:pPr>
        <w:spacing w:before="0" w:after="0" w:line="264"/>
        <w:ind w:firstLine="600"/>
        <w:jc w:val="both"/>
      </w:pPr>
      <w:bookmarkStart w:name="_Toc124426203" w:id="18"/>
      <w:bookmarkEnd w:id="18"/>
      <w:r>
        <w:rPr>
          <w:rFonts w:ascii="Times New Roman" w:hAnsi="Times New Roman"/>
          <w:b/>
          <w:i w:val="false"/>
          <w:color w:val="000000"/>
          <w:sz w:val="28"/>
        </w:rPr>
        <w:t>Буквенные выражения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>
      <w:pPr>
        <w:spacing w:before="0" w:after="0" w:line="264"/>
        <w:ind w:firstLine="600"/>
        <w:jc w:val="both"/>
      </w:pPr>
      <w:bookmarkStart w:name="_Toc124426204" w:id="19"/>
      <w:bookmarkEnd w:id="19"/>
      <w:r>
        <w:rPr>
          <w:rFonts w:ascii="Times New Roman" w:hAnsi="Times New Roman"/>
          <w:b/>
          <w:i w:val="false"/>
          <w:color w:val="000000"/>
          <w:sz w:val="28"/>
        </w:rPr>
        <w:t>Решение текстовых задач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Оценка и прикидка, округление результата. Составление буквенных выражений по условию задачи.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>
      <w:pPr>
        <w:spacing w:before="0" w:after="0" w:line="264"/>
        <w:ind w:firstLine="600"/>
        <w:jc w:val="both"/>
      </w:pPr>
      <w:bookmarkStart w:name="_Toc124426205" w:id="20"/>
      <w:bookmarkEnd w:id="20"/>
      <w:r>
        <w:rPr>
          <w:rFonts w:ascii="Times New Roman" w:hAnsi="Times New Roman"/>
          <w:b/>
          <w:i w:val="false"/>
          <w:color w:val="000000"/>
          <w:sz w:val="28"/>
        </w:rPr>
        <w:t>Наглядная геометрия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Симметрия: центральная, осевая и зеркальная симметрии.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Построение симметричных фигур.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объёма, единицы измерения объёма. Объём прямоугольного параллелепипеда, куба.</w:t>
      </w:r>
    </w:p>
    <w:bookmarkStart w:name="block-3531118" w:id="21"/>
    <w:p>
      <w:pPr>
        <w:sectPr>
          <w:pgSz w:w="11906" w:h="16383" w:orient="portrait"/>
        </w:sectPr>
      </w:pPr>
    </w:p>
    <w:bookmarkEnd w:id="21"/>
    <w:bookmarkEnd w:id="11"/>
    <w:bookmarkStart w:name="block-3531119" w:id="22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РЕЗУЛЬТАТЫ ОСВОЕНИЯ ПРОГРАММЫ УЧЕБНОГО КУРСА «МАТЕМАТИКА» НА УРОВНЕ ОСНОВНОГО ОБЩЕГО ОБРАЗОВАНИЯ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Личностные результаты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освоения программы учебного курса «Математика» характеризуются: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патриотическое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гражданское и духовно-нравственное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трудовое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 эстетическое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ценности научного познания: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 физическое воспитание, формирование культуры здоровья и эмоционального благополучия: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 экологическое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8) адаптация к изменяющимся условиям социальной и природной среды: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недостаточность и избыточность информации, данных, необходимых для решения задачи;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действия: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Самоорганизация: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Самоконтроль, эмоциональный интеллект: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способами самопроверки, самоконтроля процесса и результата решения математической задачи;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ПРЕДМЕТНЫЕ РЕЗУЛЬТАТЫ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5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firstLine="600"/>
        <w:jc w:val="both"/>
      </w:pPr>
      <w:bookmarkStart w:name="_Toc124426208" w:id="23"/>
      <w:bookmarkEnd w:id="23"/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арифметические действия с натуральными числами, с обыкновенными дробями в простейших случаях.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проверку, прикидку результата вычислений.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Округлять натуральные числа.</w:t>
      </w:r>
    </w:p>
    <w:p>
      <w:pPr>
        <w:spacing w:before="0" w:after="0" w:line="264"/>
        <w:ind w:firstLine="600"/>
        <w:jc w:val="both"/>
      </w:pPr>
      <w:bookmarkStart w:name="_Toc124426209" w:id="24"/>
      <w:bookmarkEnd w:id="24"/>
      <w:r>
        <w:rPr>
          <w:rFonts w:ascii="Times New Roman" w:hAnsi="Times New Roman"/>
          <w:b/>
          <w:i w:val="false"/>
          <w:color w:val="000000"/>
          <w:sz w:val="28"/>
        </w:rPr>
        <w:t>Решение текстовых задач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краткие записи, схемы, таблицы, обозначения при решении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>
      <w:pPr>
        <w:spacing w:before="0" w:after="0" w:line="264"/>
        <w:ind w:firstLine="600"/>
        <w:jc w:val="both"/>
      </w:pPr>
      <w:bookmarkStart w:name="_Toc124426210" w:id="25"/>
      <w:bookmarkEnd w:id="25"/>
      <w:r>
        <w:rPr>
          <w:rFonts w:ascii="Times New Roman" w:hAnsi="Times New Roman"/>
          <w:b/>
          <w:i w:val="false"/>
          <w:color w:val="000000"/>
          <w:sz w:val="28"/>
        </w:rPr>
        <w:t>Наглядная геометрия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Пользоваться геометрическими понятиями: точка, прямая, отрезок, луч, угол, многоугольник, окружность, круг.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объектов окружающего мира, имеющих форму изученных геометрических фигур.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Изображать изученные геометрические фигуры на нелинованной и клетчатой бумаге с помощью циркуля и линейки.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Вычислять объём куба, параллелепипеда по заданным измерениям, пользоваться единицами измерения объёма.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несложные задачи на измерение геометрических величин в практических ситуациях.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6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firstLine="600"/>
        <w:jc w:val="both"/>
      </w:pPr>
      <w:bookmarkStart w:name="_Toc124426211" w:id="26"/>
      <w:bookmarkEnd w:id="26"/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точки в прямоугольной системе координат с координатами этой точки.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Округлять целые числа и десятичные дроби, находить приближения чисел.</w:t>
      </w:r>
    </w:p>
    <w:p>
      <w:pPr>
        <w:spacing w:before="0" w:after="0" w:line="264"/>
        <w:ind w:firstLine="600"/>
        <w:jc w:val="both"/>
      </w:pPr>
      <w:bookmarkStart w:name="_Toc124426212" w:id="27"/>
      <w:bookmarkEnd w:id="27"/>
      <w:r>
        <w:rPr>
          <w:rFonts w:ascii="Times New Roman" w:hAnsi="Times New Roman"/>
          <w:b/>
          <w:i w:val="false"/>
          <w:color w:val="000000"/>
          <w:sz w:val="28"/>
        </w:rPr>
        <w:t>Числовые и буквенные выражения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Пользоваться признаками делимости, раскладывать натуральные числа на простые множители.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Пользоваться масштабом, составлять пропорции и отношения.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неизвестный компонент равенства.</w:t>
      </w:r>
    </w:p>
    <w:p>
      <w:pPr>
        <w:spacing w:before="0" w:after="0" w:line="264"/>
        <w:ind w:firstLine="600"/>
        <w:jc w:val="both"/>
      </w:pPr>
      <w:bookmarkStart w:name="_Toc124426213" w:id="28"/>
      <w:bookmarkEnd w:id="28"/>
      <w:r>
        <w:rPr>
          <w:rFonts w:ascii="Times New Roman" w:hAnsi="Times New Roman"/>
          <w:b/>
          <w:i w:val="false"/>
          <w:color w:val="000000"/>
          <w:sz w:val="28"/>
        </w:rPr>
        <w:t>Решение текстовых задач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многошаговые текстовые задачи арифметическим способом.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буквенные выражения по условию задачи.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информацию с помощью таблиц, линейной и столбчатой диаграмм.</w:t>
      </w:r>
    </w:p>
    <w:p>
      <w:pPr>
        <w:spacing w:before="0" w:after="0" w:line="264"/>
        <w:ind w:firstLine="600"/>
        <w:jc w:val="both"/>
      </w:pPr>
      <w:bookmarkStart w:name="_Toc124426214" w:id="29"/>
      <w:bookmarkEnd w:id="29"/>
      <w:r>
        <w:rPr>
          <w:rFonts w:ascii="Times New Roman" w:hAnsi="Times New Roman"/>
          <w:b/>
          <w:i w:val="false"/>
          <w:color w:val="000000"/>
          <w:sz w:val="28"/>
        </w:rPr>
        <w:t>Наглядная геометрия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величины углов измерением с помощью транспортира, строить углы заданной величины, пользоваться при решении задач градусной мерой углов, распознавать на чертежах острый, прямой, развёрнутый и тупой углы.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Изображать на клетчатой бумаге прямоугольный параллелепипед.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несложные задачи на нахождение геометрических величин в практических ситуациях.</w:t>
      </w:r>
    </w:p>
    <w:bookmarkStart w:name="block-3531119" w:id="30"/>
    <w:p>
      <w:pPr>
        <w:sectPr>
          <w:pgSz w:w="11906" w:h="16383" w:orient="portrait"/>
        </w:sectPr>
      </w:pPr>
    </w:p>
    <w:bookmarkEnd w:id="30"/>
    <w:bookmarkEnd w:id="22"/>
    <w:bookmarkStart w:name="block-3531115" w:id="31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01"/>
        <w:gridCol w:w="2320"/>
        <w:gridCol w:w="1465"/>
        <w:gridCol w:w="2508"/>
        <w:gridCol w:w="2627"/>
        <w:gridCol w:w="3973"/>
      </w:tblGrid>
      <w:tr>
        <w:trPr>
          <w:trHeight w:val="300" w:hRule="atLeast"/>
          <w:trHeight w:val="144" w:hRule="atLeast"/>
        </w:trPr>
        <w:tc>
          <w:tcPr>
            <w:tcW w:w="49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5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43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https://m.edsoo.ru/7f4131ce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геометрия. Линии на плоскости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https://m.edsoo.ru/7f4131ce</w:t>
              </w:r>
            </w:hyperlink>
          </w:p>
        </w:tc>
      </w:tr>
      <w:tr>
        <w:trPr>
          <w:trHeight w:val="79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https://m.edsoo.ru/7f4131ce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https://m.edsoo.ru/7f4131ce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https://m.edsoo.ru/7f4131ce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https://m.edsoo.ru/7f4131ce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https://m.edsoo.ru/7f4131ce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01"/>
        <w:gridCol w:w="2320"/>
        <w:gridCol w:w="1465"/>
        <w:gridCol w:w="2508"/>
        <w:gridCol w:w="2627"/>
        <w:gridCol w:w="3973"/>
      </w:tblGrid>
      <w:tr>
        <w:trPr>
          <w:trHeight w:val="300" w:hRule="atLeast"/>
          <w:trHeight w:val="144" w:hRule="atLeast"/>
        </w:trPr>
        <w:tc>
          <w:tcPr>
            <w:tcW w:w="49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5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геометрия. Прямые на плоскости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геометрия. Фигуры на плоскости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3531115" w:id="32"/>
    <w:p>
      <w:pPr>
        <w:sectPr>
          <w:pgSz w:w="16383" w:h="11906" w:orient="landscape"/>
        </w:sectPr>
      </w:pPr>
    </w:p>
    <w:bookmarkEnd w:id="32"/>
    <w:bookmarkEnd w:id="31"/>
    <w:bookmarkStart w:name="block-3531114" w:id="33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9"/>
        <w:gridCol w:w="2880"/>
        <w:gridCol w:w="1140"/>
        <w:gridCol w:w="2129"/>
        <w:gridCol w:w="2275"/>
        <w:gridCol w:w="1751"/>
        <w:gridCol w:w="2770"/>
      </w:tblGrid>
      <w:tr>
        <w:trPr>
          <w:trHeight w:val="300" w:hRule="atLeast"/>
          <w:trHeight w:val="144" w:hRule="atLeast"/>
        </w:trPr>
        <w:tc>
          <w:tcPr>
            <w:tcW w:w="45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22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Десятичная система счисления. Ряд натуральных чисел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01.09.2023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https://m.edsoo.ru/f2a0cc0c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Десятичная система счисления. Ряд натуральных чисел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04.09.2023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05.09.2023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https://m.edsoo.ru/f2a0cafe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06.09.2023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числа на координатной прямой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07.09.2023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https://m.edsoo.ru/f2a0e0fc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числа на координатной прямой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08.09.2023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https://m.edsoo.ru/f2a0e2a0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числа на координатной прямой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11.09.2023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https://m.edsoo.ru/f2a0e426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12.09.2023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https://m.edsoo.ru/f2a0ce32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13.09.2023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https://m.edsoo.ru/f2a0cf54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14.09.2023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https://m.edsoo.ru/f2a0d300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15.09.2023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https://m.edsoo.ru/f2a0d440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18.09.2023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19.09.2023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https://m.edsoo.ru/f2a0eaca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20.09.2023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https://m.edsoo.ru/f2a0f5ba</w:t>
              </w:r>
            </w:hyperlink>
          </w:p>
        </w:tc>
      </w:tr>
      <w:tr>
        <w:trPr>
          <w:trHeight w:val="208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21.09.2023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https://m.edsoo.ru/f2a0f704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22.09.2023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https://m.edsoo.ru/f2a0fd8a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25.09.2023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https://m.edsoo.ru/f2a1015e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26.09.2023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https://m.edsoo.ru/f2a10c3a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27.09.2023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https://m.edsoo.ru/f2a10da2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28.09.2023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https://m.edsoo.ru/f2a104ec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29.09.2023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02.10.2023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https://m.edsoo.ru/f2a0ef3e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03.10.2023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04.10.2023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числа, разложение числа на множители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05.10.2023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числа, разложение числа на множители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06.10.2023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https://m.edsoo.ru/f2a116b2</w:t>
              </w:r>
            </w:hyperlink>
          </w:p>
        </w:tc>
      </w:tr>
      <w:tr>
        <w:trPr>
          <w:trHeight w:val="100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числа, разложение числа на множители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09.10.2023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с остатком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10.10.2023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https://m.edsoo.ru/f2a1116c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с остатком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11.10.2023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https://m.edsoo.ru/f2a114fa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12.10.2023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https://m.edsoo.ru/f2a11a90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13.10.2023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https://m.edsoo.ru/f2a11bb2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16.10.2023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https://m.edsoo.ru/f2a11806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17.10.2023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https://m.edsoo.ru/f2a1196e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18.10.2023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https://m.edsoo.ru/f2a11f18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19.10.2023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https://m.edsoo.ru/f2a12080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20.10.2023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https://m.edsoo.ru/f2a123fa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23.10.2023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https://m.edsoo.ru/f2a0f894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24.10.2023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https://m.edsoo.ru/f2a0f9fc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25.10.2023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https://m.edsoo.ru/f2a121a2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26.10.2023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https://m.edsoo.ru/f2a12558</w:t>
              </w:r>
            </w:hyperlink>
          </w:p>
        </w:tc>
      </w:tr>
      <w:tr>
        <w:trPr>
          <w:trHeight w:val="196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27.10.2023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https://m.edsoo.ru/f2a12832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08.11.2023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https://m.edsoo.ru/f2a12990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"Натуральные числа и нуль"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09.11.2023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https://m.edsoo.ru/f2a12cba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Точка, прямая, отрезок, луч. Ломаная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10.11.2023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https://m.edsoo.ru/f2a0d54e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Измерение длины отрезка, метрические единицы измерения длины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13.11.2023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https://m.edsoo.ru/f2a0daee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Измерение длины отрезка, метрические единицы измерения длины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14.11.2023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https://m.edsoo.ru/f2a0df3a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Окружность и круг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15.11.2023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https://m.edsoo.ru/f2a0d684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Окружность и круг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16.11.2023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"Построение узора из окружностей"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17.11.2023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https://m.edsoo.ru/f2a0d7e2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Угол. Прямой, острый, тупой и развёрнутый углы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20.11.2023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https://m.edsoo.ru/f2a1302a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Угол. Прямой, острый, тупой и развёрнутый углы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21.11.2023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Измерение углов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22.11.2023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https://m.edsoo.ru/f2a1319c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Измерение углов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23.11.2023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https://m.edsoo.ru/f2a132fa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Измерение углов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24.11.2023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https://m.edsoo.ru/f2a13476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"Построение углов"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27.11.2023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https://m.edsoo.ru/f2a13606</w:t>
              </w:r>
            </w:hyperlink>
          </w:p>
        </w:tc>
      </w:tr>
      <w:tr>
        <w:trPr>
          <w:trHeight w:val="162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28.11.2023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https://m.edsoo.ru/f2a13764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29.11.2023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https://m.edsoo.ru/f2a13c8c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30.11.2023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https://m.edsoo.ru/f2a14146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01.12.2023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https://m.edsoo.ru/f2a153f2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04.12.2023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https://m.edsoo.ru/f2a15582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05.12.2023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https://m.edsoo.ru/f2a143e4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06.12.2023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https://m.edsoo.ru/f2a1451a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07.12.2023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https://m.edsoo.ru/f2a1463c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08.12.2023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https://m.edsoo.ru/f2a1475e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11.12.2023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https://m.edsoo.ru/f2a14c90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12.12.2023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https://m.edsoo.ru/f2a14de4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13.12.2023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дробей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14.12.2023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https://m.edsoo.ru/f2a14f74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дробей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15.12.2023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https://m.edsoo.ru/f2a151f4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дробей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18.12.2023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дробей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19.12.2023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20.12.2023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https://m.edsoo.ru/f2a17cc4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21.12.2023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https://m.edsoo.ru/f2a17e54</w:t>
              </w:r>
            </w:hyperlink>
          </w:p>
        </w:tc>
      </w:tr>
      <w:tr>
        <w:trPr>
          <w:trHeight w:val="171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22.12.2023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https://m.edsoo.ru/f2a1802a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25.12.2023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https://m.edsoo.ru/f2a181ce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26.12.2023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https://m.edsoo.ru/f2a1835e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27.12.2023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28.12.2023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29.12.2023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Смешанная дробь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09.01.2024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https://m.edsoo.ru/f2a1592e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Смешанная дробь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10.01.2024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https://m.edsoo.ru/f2a15a5a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Смешанная дробь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11.01.2024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https://m.edsoo.ru/f2a15b68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Смешанная дробь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12.01.2024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https://m.edsoo.ru/f2a15e2e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15.01.2024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https://m.edsoo.ru/f2a184e4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16.01.2024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https://m.edsoo.ru/f2a18692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17.01.2024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https://m.edsoo.ru/f2a18a20</w:t>
              </w:r>
            </w:hyperlink>
          </w:p>
        </w:tc>
      </w:tr>
      <w:tr>
        <w:trPr>
          <w:trHeight w:val="175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18.01.2024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https://m.edsoo.ru/f2a18b56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19.01.2024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https://m.edsoo.ru/f2a19088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22.01.2024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https://m.edsoo.ru/f2a19560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23.01.2024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https://m.edsoo.ru/f2a196a0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24.01.2024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https://m.edsoo.ru/f2a198da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25.01.2024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https://m.edsoo.ru/f2a181ce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26.01.2024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https://m.edsoo.ru/f2a1835e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29.01.2024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https://m.edsoo.ru/f2a18c5a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30.01.2024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https://m.edsoo.ru/f2a18e76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31.01.2024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https://m.edsoo.ru/f2a18f7a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01.02.2024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https://m.edsoo.ru/f2a199f2</w:t>
              </w:r>
            </w:hyperlink>
          </w:p>
        </w:tc>
      </w:tr>
      <w:tr>
        <w:trPr>
          <w:trHeight w:val="133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02.02.2024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https://m.edsoo.ru/f2a19c2c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05.02.2024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https://m.edsoo.ru/f2a1a1d6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06.02.2024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https://m.edsoo.ru/f2a1a2ee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07.02.2024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https://m.edsoo.ru/f2a1a3fc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08.02.2024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"Обыкновенные дроби"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09.02.2024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https://m.edsoo.ru/f2a1a51e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12.02.2024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https://m.edsoo.ru/f2a16ae0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13.02.2024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https://m.edsoo.ru/f2a16c7a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"Построение прямоугольника с заданными сторонами на нелинованной бумаге"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14.02.2024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https://m.edsoo.ru/f2a16e1e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Треугольник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15.02.2024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https://m.edsoo.ru/f2a16194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Треугольник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16.02.2024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19.02.2024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https://m.edsoo.ru/f2a16fe0</w:t>
              </w:r>
            </w:hyperlink>
          </w:p>
        </w:tc>
      </w:tr>
      <w:tr>
        <w:trPr>
          <w:trHeight w:val="234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20.02.2024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https://m.edsoo.ru/f2a17184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21.02.2024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https://m.edsoo.ru/f2a17328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22.02.2024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https://m.edsoo.ru/f2a1691e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23.02.2024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26.02.2024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https://m.edsoo.ru/f2a1b55e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27.02.2024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https://m.edsoo.ru/f2a1b87e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28.02.2024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https://m.edsoo.ru/f2a1bcfc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29.02.2024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https://m.edsoo.ru/f2a1c49a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01.03.2024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https://m.edsoo.ru/f2a1c63e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04.03.2024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https://m.edsoo.ru/f2a1cb02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05.03.2024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https://m.edsoo.ru/f2a1cc2e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06.03.2024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07.03.2024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https://m.edsoo.ru/f2a1ce4a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08.03.2024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https://m.edsoo.ru/f2a1cf62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11.03.2024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https://m.edsoo.ru/f2a1d174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12.03.2024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https://m.edsoo.ru/f2a1d516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13.03.2024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https://m.edsoo.ru/f2a1d64c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14.03.2024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https://m.edsoo.ru/f2a1d750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15.03.2024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https://m.edsoo.ru/f2a1d85e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18.03.2024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https://m.edsoo.ru/f2a1d962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19.03.2024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https://m.edsoo.ru/f2a1da7a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20.03.2024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https://m.edsoo.ru/f2a1db88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21.03.2024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https://m.edsoo.ru/f2a1e01a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22.03.2024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https://m.edsoo.ru/f2a1e150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03.04.2024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https://m.edsoo.ru/f2a1e268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04.04.2024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https://m.edsoo.ru/f2a1e3da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05.04.2024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https://m.edsoo.ru/f2a1e4f2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08.04.2024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https://m.edsoo.ru/f2a1e4f2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09.04.2024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https://m.edsoo.ru/f2a1e5f6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10.04.2024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https://m.edsoo.ru/f2a1e704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11.04.2024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12.04.2024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https://m.edsoo.ru/f2a1e826</w:t>
              </w:r>
            </w:hyperlink>
          </w:p>
        </w:tc>
      </w:tr>
      <w:tr>
        <w:trPr>
          <w:trHeight w:val="151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15.04.2024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https://m.edsoo.ru/f2a1eb50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16.04.2024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https://m.edsoo.ru/f2a1ec68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17.04.2024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18.04.2024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https://m.edsoo.ru/f2a1ed8a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19.04.2024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https://m.edsoo.ru/f2a1ef10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22.04.2024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https://m.edsoo.ru/f2a1f028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23.04.2024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https://m.edsoo.ru/f2a1f136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24.04.2024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25.04.2024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"Десятичные дроби"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26.04.2024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https://m.edsoo.ru/f2a1f23a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29.04.2024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https://m.edsoo.ru/f2a1a69a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30.04.2024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https://m.edsoo.ru/f2a1ad2a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01.05.2024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https://m.edsoo.ru/f2a1a802</w:t>
              </w:r>
            </w:hyperlink>
          </w:p>
        </w:tc>
      </w:tr>
      <w:tr>
        <w:trPr>
          <w:trHeight w:val="148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02.05.2024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https://m.edsoo.ru/f2a1a924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"Развёртка куба"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03.05.2024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https://m.edsoo.ru/f2a1aef6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06.05.2024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https://m.edsoo.ru/f2a1b09a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07.05.2024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https://m.edsoo.ru/f2a1b248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08.05.2024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09.05.2024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10.05.2024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https://m.edsoo.ru/f2a1f76c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13.05.2024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https://m.edsoo.ru/f2a1f924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14.05.2024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https://m.edsoo.ru/f2a1faaa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15.05.2024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https://m.edsoo.ru/f2a1fc08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16.05.2024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https://m.edsoo.ru/f2a1feec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17.05.2024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https://m.edsoo.ru/f2a200a4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20.05.2024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21.05.2024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https://m.edsoo.ru/f2a201f8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22.05.2024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https://m.edsoo.ru/f2a20388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23.05.2024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https://m.edsoo.ru/f2a2069e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56"/>
        <w:gridCol w:w="2800"/>
        <w:gridCol w:w="1154"/>
        <w:gridCol w:w="2145"/>
        <w:gridCol w:w="2290"/>
        <w:gridCol w:w="1763"/>
        <w:gridCol w:w="2786"/>
      </w:tblGrid>
      <w:tr>
        <w:trPr>
          <w:trHeight w:val="300" w:hRule="atLeast"/>
          <w:trHeight w:val="144" w:hRule="atLeast"/>
        </w:trPr>
        <w:tc>
          <w:tcPr>
            <w:tcW w:w="45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08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23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5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01.09.2023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https://m.edsoo.ru/f2a208ec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04.09.2023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https://m.edsoo.ru/f2a20aea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05.09.2023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https://m.edsoo.ru/f2a2140e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06.09.2023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https://m.edsoo.ru/f2a21580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07.09.2023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https://m.edsoo.ru/f2a216de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08.09.2023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https://m.edsoo.ru/f2a2180a</w:t>
              </w:r>
            </w:hyperlink>
          </w:p>
        </w:tc>
      </w:tr>
      <w:tr>
        <w:trPr>
          <w:trHeight w:val="2070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11.09.2023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https://m.edsoo.ru/f2a20c48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12.09.2023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https://m.edsoo.ru/f2a20d6a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13.09.2023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14.09.2023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15.09.2023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18.09.2023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https://m.edsoo.ru/f2a21274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19.09.2023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20.09.2023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21.09.2023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https://m.edsoo.ru/f2a22a3e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22.09.2023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https://m.edsoo.ru/f2a22b9c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25.09.2023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https://m.edsoo.ru/f2a2340c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26.09.2023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81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27.09.2023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28.09.2023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29.09.2023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https://m.edsoo.ru/f2a22d2c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02.10.2023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https://m.edsoo.ru/f2a23254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с остатком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03.10.2023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с остатком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04.10.2023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https://m.edsoo.ru/f2a24104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05.10.2023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https://m.edsoo.ru/f2a21e90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06.10.2023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https://m.edsoo.ru/f2a2226e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09.10.2023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https://m.edsoo.ru/f2a22412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10.10.2023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https://m.edsoo.ru/f2a226e2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11.10.2023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https://m.edsoo.ru/f2a228a4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"Натуральные числа"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12.10.2023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https://m.edsoo.ru/f2a242a8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13.10.2023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https://m.edsoo.ru/f2a24442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16.10.2023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https://m.edsoo.ru/f2a24596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Параллельные прямые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17.10.2023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https://m.edsoo.ru/f2a248d4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Параллельные прямые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18.10.2023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https://m.edsoo.ru/f2a24a32</w:t>
              </w:r>
            </w:hyperlink>
          </w:p>
        </w:tc>
      </w:tr>
      <w:tr>
        <w:trPr>
          <w:trHeight w:val="1560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19.10.2023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https://m.edsoo.ru/f2a24776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20.10.2023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23.10.2023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https://m.edsoo.ru/f2a24eb0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24.10.2023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https://m.edsoo.ru/f2a261fc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25.10.2023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https://m.edsoo.ru/f2a26670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26.10.2023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https://m.edsoo.ru/f2a26936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27.10.2023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https://m.edsoo.ru/f2a26ab2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08.11.2023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https://m.edsoo.ru/f2a2721e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09.11.2023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https://m.edsoo.ru/f2a2749e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10.11.2023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https://m.edsoo.ru/f2a275ac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Десятичные дроби и метрическая система мер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13.11.2023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https://m.edsoo.ru/f2a2638c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Десятичные дроби и метрическая система мер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14.11.2023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15.11.2023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https://m.edsoo.ru/f2a276c4</w:t>
              </w:r>
            </w:hyperlink>
          </w:p>
        </w:tc>
      </w:tr>
      <w:tr>
        <w:trPr>
          <w:trHeight w:val="175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16.11.2023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https://m.edsoo.ru/f2a277dc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17.11.2023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https://m.edsoo.ru/f2a27d40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20.11.2023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https://m.edsoo.ru/f2a27ec6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21.11.2023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https://m.edsoo.ru/f2a27c00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Отношение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22.11.2023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https://m.edsoo.ru/f2a282c2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Отношение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23.11.2023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24.11.2023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https://m.edsoo.ru/f2a28448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27.11.2023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Масштаб, пропорция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28.11.2023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https://m.edsoo.ru/f2a28a7e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Масштаб, пропорция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29.11.2023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https://m.edsoo.ru/f2a28c22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процента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30.11.2023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https://m.edsoo.ru/f2a28d76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процента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01.12.2023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https://m.edsoo.ru/f2a28efc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04.12.2023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https://m.edsoo.ru/f2a29064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05.12.2023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https://m.edsoo.ru/f2a291e0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06.12.2023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07.12.2023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08.12.2023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https://m.edsoo.ru/f2a26512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11.12.2023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https://m.edsoo.ru/f2a2818c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12.12.2023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https://m.edsoo.ru/f2a29546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13.12.2023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https://m.edsoo.ru/f2a29a46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"Дроби"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14.12.2023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https://m.edsoo.ru/f2a29d34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15.12.2023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https://m.edsoo.ru/f2a29bea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18.12.2023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https://m.edsoo.ru/f2a2509a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19.12.2023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https://m.edsoo.ru/f2a25428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20.12.2023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https://m.edsoo.ru/f2a252ca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21.12.2023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https://m.edsoo.ru/f2a257fc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"Осевая симметрия"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22.12.2023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https://m.edsoo.ru/f2a2598c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25.12.2023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https://m.edsoo.ru/f2a25ae0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26.12.2023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https://m.edsoo.ru/f2a2b274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Буквенные выражения и числовые подстановки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27.12.2023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https://m.edsoo.ru/f2a2b972</w:t>
              </w:r>
            </w:hyperlink>
          </w:p>
        </w:tc>
      </w:tr>
      <w:tr>
        <w:trPr>
          <w:trHeight w:val="1620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Буквенные равенства, нахождение неизвестного компонента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28.12.2023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https://m.edsoo.ru/f2a2bada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Буквенные равенства, нахождение неизвестного компонента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29.12.2023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https://m.edsoo.ru/f2a2bbe8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09.01.2024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https://m.edsoo.ru/f2a2bd14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10.01.2024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https://m.edsoo.ru/f2a2be40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11.01.2024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https://m.edsoo.ru/f2a2a19e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Прямоугольник, квадрат: свойства сторон, углов, диагоналей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12.01.2024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https://m.edsoo.ru/f2a2a2f2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Прямоугольник, квадрат: свойства сторон, углов, диагоналей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15.01.2024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16.01.2024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https://m.edsoo.ru/f2a2a75c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17.01.2024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https://m.edsoo.ru/f2a2ab94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18.01.2024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https://m.edsoo.ru/f2a29eb0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19.01.2024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Площадь фигуры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22.01.2024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Площадь фигуры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23.01.2024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периметра и площади прямоугольника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24.01.2024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периметра и площади прямоугольника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25.01.2024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26.01.2024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"Площадь круга"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29.01.2024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https://m.edsoo.ru/f2a2ae8c</w:t>
              </w:r>
            </w:hyperlink>
          </w:p>
        </w:tc>
      </w:tr>
      <w:tr>
        <w:trPr>
          <w:trHeight w:val="1770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"Выражения с буквами. Фигуры на плоскости"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30.01.2024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Целые числа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31.01.2024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https://m.edsoo.ru/f2a2bf6c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Целые числа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02.02.2024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https://m.edsoo.ru/f2a2c07a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Целые числа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05.02.2024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https://m.edsoo.ru/f2a2c17e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06.02.2024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https://m.edsoo.ru/f2a2c886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07.02.2024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https://m.edsoo.ru/f2a2ca3e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08.02.2024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https://m.edsoo.ru/f2a2cba6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09.02.2024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12.02.2024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промежутки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13.02.2024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14.02.2024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15.02.2024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16.02.2024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https://m.edsoo.ru/f2a2ce30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19.02.2024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https://m.edsoo.ru/f2a2cf48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20.02.2024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21.02.2024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22.02.2024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23.02.2024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https://m.edsoo.ru/f2a2d830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26.02.2024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https://m.edsoo.ru/f2a2d984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27.02.2024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https://m.edsoo.ru/f2a2dab0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28.02.2024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https://m.edsoo.ru/f2a2ddee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29.02.2024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https://m.edsoo.ru/f2a2defc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01.03.2024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https://m.edsoo.ru/f2a2e384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04.03.2024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https://m.edsoo.ru/f2a2e5f0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05.03.2024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https://m.edsoo.ru/f2a2e762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06.03.2024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https://m.edsoo.ru/f2a2eb90</w:t>
              </w:r>
            </w:hyperlink>
          </w:p>
        </w:tc>
      </w:tr>
      <w:tr>
        <w:trPr>
          <w:trHeight w:val="187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07.03.2024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https://m.edsoo.ru/f2a2ecf8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08.03.2024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https://m.edsoo.ru/f2a2ee10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11.03.2024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https://m.edsoo.ru/f2a2f248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12.03.2024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13.03.2024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14.03.2024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15.03.2024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18.03.2024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19.03.2024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20.03.2024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21.03.2024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https://m.edsoo.ru/f2a3035a</w:t>
              </w:r>
            </w:hyperlink>
          </w:p>
        </w:tc>
      </w:tr>
      <w:tr>
        <w:trPr>
          <w:trHeight w:val="133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22.03.2024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https://m.edsoo.ru/f2a304c2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03.04.2024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https://m.edsoo.ru/f2a305e4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04.04.2024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https://m.edsoo.ru/f2a30706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"Буквенные выражения. Положительные и отрицательные числа"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05.04.2024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Прямоугольная система координат на плоскости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08.04.2024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https://m.edsoo.ru/f2a30ca6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Координаты точки на плоскости, абсцисса и ордината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09.04.2024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https://m.edsoo.ru/f2a311d8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Столбчатые и круговые диаграммы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10.04.2024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https://m.edsoo.ru/f2a3178c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"Построение диаграмм"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11.04.2024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https://m.edsoo.ru/f2a318ae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12.04.2024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15.04.2024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16.04.2024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https://m.edsoo.ru/f2a319c6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17.04.2024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https://m.edsoo.ru/f2a31afc</w:t>
              </w:r>
            </w:hyperlink>
          </w:p>
        </w:tc>
      </w:tr>
      <w:tr>
        <w:trPr>
          <w:trHeight w:val="100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18.04.2024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https://m.edsoo.ru/f2a3206a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19.04.2024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развёрток многогранников, цилиндра и конуса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22.04.2024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23.04.2024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https://m.edsoo.ru/f2a3252e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объёма; единицы измерения объёма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24.04.2024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https://m.edsoo.ru/f2a321c8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Объём прямоугольного параллелепипеда, куба, формулы объёма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25.04.2024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https://m.edsoo.ru/f2a3234e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Объём прямоугольного параллелепипеда, куба, формулы объёма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26.04.2024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29.04.2024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https://m.edsoo.ru/f2a328f8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30.04.2024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https://m.edsoo.ru/f2a32a9c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01.05.2024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https://m.edsoo.ru/f2a32bd2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02.05.2024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https://m.edsoo.ru/f2a3312c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03.05.2024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https://m.edsoo.ru/f2a33352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06.05.2024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https://m.edsoo.ru/f2a33596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07.05.2024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https://m.edsoo.ru/f2a33780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08.05.2024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https://m.edsoo.ru/f2a338b6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09.05.2024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https://m.edsoo.ru/f2a339ce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10.05.2024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https://m.edsoo.ru/f2a33ad2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13.05.2024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https://m.edsoo.ru/f2a33bd6</w:t>
              </w:r>
            </w:hyperlink>
          </w:p>
        </w:tc>
      </w:tr>
      <w:tr>
        <w:trPr>
          <w:trHeight w:val="262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14.05.2024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https://m.edsoo.ru/f2a33f46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15.05.2024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https://m.edsoo.ru/f2a340b8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16.05.2024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https://m.edsoo.ru/f2a3420c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17.05.2024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https://m.edsoo.ru/f2a3432e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20.05.2024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https://m.edsoo.ru/f2a34478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21.05.2024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22.05.2024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https://m.edsoo.ru/f2a3482e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23.05.2024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https://m.edsoo.ru/f2a34950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24.05.2024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https://m.edsoo.ru/f2a34d2e</w:t>
              </w:r>
            </w:hyperlink>
          </w:p>
        </w:tc>
      </w:tr>
      <w:tr>
        <w:trPr>
          <w:trHeight w:val="64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3531114" w:id="34"/>
    <w:p>
      <w:pPr>
        <w:sectPr>
          <w:pgSz w:w="16383" w:h="11906" w:orient="landscape"/>
        </w:sectPr>
      </w:pPr>
    </w:p>
    <w:bookmarkEnd w:id="34"/>
    <w:bookmarkEnd w:id="33"/>
    <w:bookmarkStart w:name="block-3531120" w:id="35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3531120" w:id="36"/>
    <w:p>
      <w:pPr>
        <w:sectPr>
          <w:pgSz w:w="11906" w:h="16383" w:orient="portrait"/>
        </w:sectPr>
      </w:pPr>
    </w:p>
    <w:bookmarkEnd w:id="36"/>
    <w:bookmarkEnd w:id="35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7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31ce" Type="http://schemas.openxmlformats.org/officeDocument/2006/relationships/hyperlink" Id="rId4"/>
    <Relationship TargetMode="External" Target="https://m.edsoo.ru/7f4131ce" Type="http://schemas.openxmlformats.org/officeDocument/2006/relationships/hyperlink" Id="rId5"/>
    <Relationship TargetMode="External" Target="https://m.edsoo.ru/7f4131ce" Type="http://schemas.openxmlformats.org/officeDocument/2006/relationships/hyperlink" Id="rId6"/>
    <Relationship TargetMode="External" Target="https://m.edsoo.ru/7f4131ce" Type="http://schemas.openxmlformats.org/officeDocument/2006/relationships/hyperlink" Id="rId7"/>
    <Relationship TargetMode="External" Target="https://m.edsoo.ru/7f4131ce" Type="http://schemas.openxmlformats.org/officeDocument/2006/relationships/hyperlink" Id="rId8"/>
    <Relationship TargetMode="External" Target="https://m.edsoo.ru/7f4131ce" Type="http://schemas.openxmlformats.org/officeDocument/2006/relationships/hyperlink" Id="rId9"/>
    <Relationship TargetMode="External" Target="https://m.edsoo.ru/7f4131ce" Type="http://schemas.openxmlformats.org/officeDocument/2006/relationships/hyperlink" Id="rId10"/>
    <Relationship TargetMode="External" Target="https://m.edsoo.ru/7f414736" Type="http://schemas.openxmlformats.org/officeDocument/2006/relationships/hyperlink" Id="rId11"/>
    <Relationship TargetMode="External" Target="https://m.edsoo.ru/7f414736" Type="http://schemas.openxmlformats.org/officeDocument/2006/relationships/hyperlink" Id="rId12"/>
    <Relationship TargetMode="External" Target="https://m.edsoo.ru/7f414736" Type="http://schemas.openxmlformats.org/officeDocument/2006/relationships/hyperlink" Id="rId13"/>
    <Relationship TargetMode="External" Target="https://m.edsoo.ru/7f414736" Type="http://schemas.openxmlformats.org/officeDocument/2006/relationships/hyperlink" Id="rId14"/>
    <Relationship TargetMode="External" Target="https://m.edsoo.ru/7f414736" Type="http://schemas.openxmlformats.org/officeDocument/2006/relationships/hyperlink" Id="rId15"/>
    <Relationship TargetMode="External" Target="https://m.edsoo.ru/7f414736" Type="http://schemas.openxmlformats.org/officeDocument/2006/relationships/hyperlink" Id="rId16"/>
    <Relationship TargetMode="External" Target="https://m.edsoo.ru/7f414736" Type="http://schemas.openxmlformats.org/officeDocument/2006/relationships/hyperlink" Id="rId17"/>
    <Relationship TargetMode="External" Target="https://m.edsoo.ru/7f414736" Type="http://schemas.openxmlformats.org/officeDocument/2006/relationships/hyperlink" Id="rId18"/>
    <Relationship TargetMode="External" Target="https://m.edsoo.ru/7f414736" Type="http://schemas.openxmlformats.org/officeDocument/2006/relationships/hyperlink" Id="rId19"/>
    <Relationship TargetMode="External" Target="https://m.edsoo.ru/7f414736" Type="http://schemas.openxmlformats.org/officeDocument/2006/relationships/hyperlink" Id="rId20"/>
    <Relationship TargetMode="External" Target="https://m.edsoo.ru/f2a0cc0c" Type="http://schemas.openxmlformats.org/officeDocument/2006/relationships/hyperlink" Id="rId21"/>
    <Relationship TargetMode="External" Target="https://m.edsoo.ru/f2a0cafe" Type="http://schemas.openxmlformats.org/officeDocument/2006/relationships/hyperlink" Id="rId22"/>
    <Relationship TargetMode="External" Target="https://m.edsoo.ru/f2a0e0fc" Type="http://schemas.openxmlformats.org/officeDocument/2006/relationships/hyperlink" Id="rId23"/>
    <Relationship TargetMode="External" Target="https://m.edsoo.ru/f2a0e2a0" Type="http://schemas.openxmlformats.org/officeDocument/2006/relationships/hyperlink" Id="rId24"/>
    <Relationship TargetMode="External" Target="https://m.edsoo.ru/f2a0e426" Type="http://schemas.openxmlformats.org/officeDocument/2006/relationships/hyperlink" Id="rId25"/>
    <Relationship TargetMode="External" Target="https://m.edsoo.ru/f2a0ce32" Type="http://schemas.openxmlformats.org/officeDocument/2006/relationships/hyperlink" Id="rId26"/>
    <Relationship TargetMode="External" Target="https://m.edsoo.ru/f2a0cf54" Type="http://schemas.openxmlformats.org/officeDocument/2006/relationships/hyperlink" Id="rId27"/>
    <Relationship TargetMode="External" Target="https://m.edsoo.ru/f2a0d300" Type="http://schemas.openxmlformats.org/officeDocument/2006/relationships/hyperlink" Id="rId28"/>
    <Relationship TargetMode="External" Target="https://m.edsoo.ru/f2a0d440" Type="http://schemas.openxmlformats.org/officeDocument/2006/relationships/hyperlink" Id="rId29"/>
    <Relationship TargetMode="External" Target="https://m.edsoo.ru/f2a0eaca" Type="http://schemas.openxmlformats.org/officeDocument/2006/relationships/hyperlink" Id="rId30"/>
    <Relationship TargetMode="External" Target="https://m.edsoo.ru/f2a0f5ba" Type="http://schemas.openxmlformats.org/officeDocument/2006/relationships/hyperlink" Id="rId31"/>
    <Relationship TargetMode="External" Target="https://m.edsoo.ru/f2a0f704" Type="http://schemas.openxmlformats.org/officeDocument/2006/relationships/hyperlink" Id="rId32"/>
    <Relationship TargetMode="External" Target="https://m.edsoo.ru/f2a0fd8a" Type="http://schemas.openxmlformats.org/officeDocument/2006/relationships/hyperlink" Id="rId33"/>
    <Relationship TargetMode="External" Target="https://m.edsoo.ru/f2a1015e" Type="http://schemas.openxmlformats.org/officeDocument/2006/relationships/hyperlink" Id="rId34"/>
    <Relationship TargetMode="External" Target="https://m.edsoo.ru/f2a10c3a" Type="http://schemas.openxmlformats.org/officeDocument/2006/relationships/hyperlink" Id="rId35"/>
    <Relationship TargetMode="External" Target="https://m.edsoo.ru/f2a10da2" Type="http://schemas.openxmlformats.org/officeDocument/2006/relationships/hyperlink" Id="rId36"/>
    <Relationship TargetMode="External" Target="https://m.edsoo.ru/f2a104ec" Type="http://schemas.openxmlformats.org/officeDocument/2006/relationships/hyperlink" Id="rId37"/>
    <Relationship TargetMode="External" Target="https://m.edsoo.ru/f2a0ef3e" Type="http://schemas.openxmlformats.org/officeDocument/2006/relationships/hyperlink" Id="rId38"/>
    <Relationship TargetMode="External" Target="https://m.edsoo.ru/f2a116b2" Type="http://schemas.openxmlformats.org/officeDocument/2006/relationships/hyperlink" Id="rId39"/>
    <Relationship TargetMode="External" Target="https://m.edsoo.ru/f2a1116c" Type="http://schemas.openxmlformats.org/officeDocument/2006/relationships/hyperlink" Id="rId40"/>
    <Relationship TargetMode="External" Target="https://m.edsoo.ru/f2a114fa" Type="http://schemas.openxmlformats.org/officeDocument/2006/relationships/hyperlink" Id="rId41"/>
    <Relationship TargetMode="External" Target="https://m.edsoo.ru/f2a11a90" Type="http://schemas.openxmlformats.org/officeDocument/2006/relationships/hyperlink" Id="rId42"/>
    <Relationship TargetMode="External" Target="https://m.edsoo.ru/f2a11bb2" Type="http://schemas.openxmlformats.org/officeDocument/2006/relationships/hyperlink" Id="rId43"/>
    <Relationship TargetMode="External" Target="https://m.edsoo.ru/f2a11806" Type="http://schemas.openxmlformats.org/officeDocument/2006/relationships/hyperlink" Id="rId44"/>
    <Relationship TargetMode="External" Target="https://m.edsoo.ru/f2a1196e" Type="http://schemas.openxmlformats.org/officeDocument/2006/relationships/hyperlink" Id="rId45"/>
    <Relationship TargetMode="External" Target="https://m.edsoo.ru/f2a11f18" Type="http://schemas.openxmlformats.org/officeDocument/2006/relationships/hyperlink" Id="rId46"/>
    <Relationship TargetMode="External" Target="https://m.edsoo.ru/f2a12080" Type="http://schemas.openxmlformats.org/officeDocument/2006/relationships/hyperlink" Id="rId47"/>
    <Relationship TargetMode="External" Target="https://m.edsoo.ru/f2a123fa" Type="http://schemas.openxmlformats.org/officeDocument/2006/relationships/hyperlink" Id="rId48"/>
    <Relationship TargetMode="External" Target="https://m.edsoo.ru/f2a0f894" Type="http://schemas.openxmlformats.org/officeDocument/2006/relationships/hyperlink" Id="rId49"/>
    <Relationship TargetMode="External" Target="https://m.edsoo.ru/f2a0f9fc" Type="http://schemas.openxmlformats.org/officeDocument/2006/relationships/hyperlink" Id="rId50"/>
    <Relationship TargetMode="External" Target="https://m.edsoo.ru/f2a121a2" Type="http://schemas.openxmlformats.org/officeDocument/2006/relationships/hyperlink" Id="rId51"/>
    <Relationship TargetMode="External" Target="https://m.edsoo.ru/f2a12558" Type="http://schemas.openxmlformats.org/officeDocument/2006/relationships/hyperlink" Id="rId52"/>
    <Relationship TargetMode="External" Target="https://m.edsoo.ru/f2a12832" Type="http://schemas.openxmlformats.org/officeDocument/2006/relationships/hyperlink" Id="rId53"/>
    <Relationship TargetMode="External" Target="https://m.edsoo.ru/f2a12990" Type="http://schemas.openxmlformats.org/officeDocument/2006/relationships/hyperlink" Id="rId54"/>
    <Relationship TargetMode="External" Target="https://m.edsoo.ru/f2a12cba" Type="http://schemas.openxmlformats.org/officeDocument/2006/relationships/hyperlink" Id="rId55"/>
    <Relationship TargetMode="External" Target="https://m.edsoo.ru/f2a0d54e" Type="http://schemas.openxmlformats.org/officeDocument/2006/relationships/hyperlink" Id="rId56"/>
    <Relationship TargetMode="External" Target="https://m.edsoo.ru/f2a0daee" Type="http://schemas.openxmlformats.org/officeDocument/2006/relationships/hyperlink" Id="rId57"/>
    <Relationship TargetMode="External" Target="https://m.edsoo.ru/f2a0df3a" Type="http://schemas.openxmlformats.org/officeDocument/2006/relationships/hyperlink" Id="rId58"/>
    <Relationship TargetMode="External" Target="https://m.edsoo.ru/f2a0d684" Type="http://schemas.openxmlformats.org/officeDocument/2006/relationships/hyperlink" Id="rId59"/>
    <Relationship TargetMode="External" Target="https://m.edsoo.ru/f2a0d7e2" Type="http://schemas.openxmlformats.org/officeDocument/2006/relationships/hyperlink" Id="rId60"/>
    <Relationship TargetMode="External" Target="https://m.edsoo.ru/f2a1302a" Type="http://schemas.openxmlformats.org/officeDocument/2006/relationships/hyperlink" Id="rId61"/>
    <Relationship TargetMode="External" Target="https://m.edsoo.ru/f2a1319c" Type="http://schemas.openxmlformats.org/officeDocument/2006/relationships/hyperlink" Id="rId62"/>
    <Relationship TargetMode="External" Target="https://m.edsoo.ru/f2a132fa" Type="http://schemas.openxmlformats.org/officeDocument/2006/relationships/hyperlink" Id="rId63"/>
    <Relationship TargetMode="External" Target="https://m.edsoo.ru/f2a13476" Type="http://schemas.openxmlformats.org/officeDocument/2006/relationships/hyperlink" Id="rId64"/>
    <Relationship TargetMode="External" Target="https://m.edsoo.ru/f2a13606" Type="http://schemas.openxmlformats.org/officeDocument/2006/relationships/hyperlink" Id="rId65"/>
    <Relationship TargetMode="External" Target="https://m.edsoo.ru/f2a13764" Type="http://schemas.openxmlformats.org/officeDocument/2006/relationships/hyperlink" Id="rId66"/>
    <Relationship TargetMode="External" Target="https://m.edsoo.ru/f2a13c8c" Type="http://schemas.openxmlformats.org/officeDocument/2006/relationships/hyperlink" Id="rId67"/>
    <Relationship TargetMode="External" Target="https://m.edsoo.ru/f2a14146" Type="http://schemas.openxmlformats.org/officeDocument/2006/relationships/hyperlink" Id="rId68"/>
    <Relationship TargetMode="External" Target="https://m.edsoo.ru/f2a153f2" Type="http://schemas.openxmlformats.org/officeDocument/2006/relationships/hyperlink" Id="rId69"/>
    <Relationship TargetMode="External" Target="https://m.edsoo.ru/f2a15582" Type="http://schemas.openxmlformats.org/officeDocument/2006/relationships/hyperlink" Id="rId70"/>
    <Relationship TargetMode="External" Target="https://m.edsoo.ru/f2a143e4" Type="http://schemas.openxmlformats.org/officeDocument/2006/relationships/hyperlink" Id="rId71"/>
    <Relationship TargetMode="External" Target="https://m.edsoo.ru/f2a1451a" Type="http://schemas.openxmlformats.org/officeDocument/2006/relationships/hyperlink" Id="rId72"/>
    <Relationship TargetMode="External" Target="https://m.edsoo.ru/f2a1463c" Type="http://schemas.openxmlformats.org/officeDocument/2006/relationships/hyperlink" Id="rId73"/>
    <Relationship TargetMode="External" Target="https://m.edsoo.ru/f2a1475e" Type="http://schemas.openxmlformats.org/officeDocument/2006/relationships/hyperlink" Id="rId74"/>
    <Relationship TargetMode="External" Target="https://m.edsoo.ru/f2a14c90" Type="http://schemas.openxmlformats.org/officeDocument/2006/relationships/hyperlink" Id="rId75"/>
    <Relationship TargetMode="External" Target="https://m.edsoo.ru/f2a14de4" Type="http://schemas.openxmlformats.org/officeDocument/2006/relationships/hyperlink" Id="rId76"/>
    <Relationship TargetMode="External" Target="https://m.edsoo.ru/f2a14f74" Type="http://schemas.openxmlformats.org/officeDocument/2006/relationships/hyperlink" Id="rId77"/>
    <Relationship TargetMode="External" Target="https://m.edsoo.ru/f2a151f4" Type="http://schemas.openxmlformats.org/officeDocument/2006/relationships/hyperlink" Id="rId78"/>
    <Relationship TargetMode="External" Target="https://m.edsoo.ru/f2a17cc4" Type="http://schemas.openxmlformats.org/officeDocument/2006/relationships/hyperlink" Id="rId79"/>
    <Relationship TargetMode="External" Target="https://m.edsoo.ru/f2a17e54" Type="http://schemas.openxmlformats.org/officeDocument/2006/relationships/hyperlink" Id="rId80"/>
    <Relationship TargetMode="External" Target="https://m.edsoo.ru/f2a1802a" Type="http://schemas.openxmlformats.org/officeDocument/2006/relationships/hyperlink" Id="rId81"/>
    <Relationship TargetMode="External" Target="https://m.edsoo.ru/f2a181ce" Type="http://schemas.openxmlformats.org/officeDocument/2006/relationships/hyperlink" Id="rId82"/>
    <Relationship TargetMode="External" Target="https://m.edsoo.ru/f2a1835e" Type="http://schemas.openxmlformats.org/officeDocument/2006/relationships/hyperlink" Id="rId83"/>
    <Relationship TargetMode="External" Target="https://m.edsoo.ru/f2a1592e" Type="http://schemas.openxmlformats.org/officeDocument/2006/relationships/hyperlink" Id="rId84"/>
    <Relationship TargetMode="External" Target="https://m.edsoo.ru/f2a15a5a" Type="http://schemas.openxmlformats.org/officeDocument/2006/relationships/hyperlink" Id="rId85"/>
    <Relationship TargetMode="External" Target="https://m.edsoo.ru/f2a15b68" Type="http://schemas.openxmlformats.org/officeDocument/2006/relationships/hyperlink" Id="rId86"/>
    <Relationship TargetMode="External" Target="https://m.edsoo.ru/f2a15e2e" Type="http://schemas.openxmlformats.org/officeDocument/2006/relationships/hyperlink" Id="rId87"/>
    <Relationship TargetMode="External" Target="https://m.edsoo.ru/f2a184e4" Type="http://schemas.openxmlformats.org/officeDocument/2006/relationships/hyperlink" Id="rId88"/>
    <Relationship TargetMode="External" Target="https://m.edsoo.ru/f2a18692" Type="http://schemas.openxmlformats.org/officeDocument/2006/relationships/hyperlink" Id="rId89"/>
    <Relationship TargetMode="External" Target="https://m.edsoo.ru/f2a18a20" Type="http://schemas.openxmlformats.org/officeDocument/2006/relationships/hyperlink" Id="rId90"/>
    <Relationship TargetMode="External" Target="https://m.edsoo.ru/f2a18b56" Type="http://schemas.openxmlformats.org/officeDocument/2006/relationships/hyperlink" Id="rId91"/>
    <Relationship TargetMode="External" Target="https://m.edsoo.ru/f2a19088" Type="http://schemas.openxmlformats.org/officeDocument/2006/relationships/hyperlink" Id="rId92"/>
    <Relationship TargetMode="External" Target="https://m.edsoo.ru/f2a19560" Type="http://schemas.openxmlformats.org/officeDocument/2006/relationships/hyperlink" Id="rId93"/>
    <Relationship TargetMode="External" Target="https://m.edsoo.ru/f2a196a0" Type="http://schemas.openxmlformats.org/officeDocument/2006/relationships/hyperlink" Id="rId94"/>
    <Relationship TargetMode="External" Target="https://m.edsoo.ru/f2a198da" Type="http://schemas.openxmlformats.org/officeDocument/2006/relationships/hyperlink" Id="rId95"/>
    <Relationship TargetMode="External" Target="https://m.edsoo.ru/f2a181ce" Type="http://schemas.openxmlformats.org/officeDocument/2006/relationships/hyperlink" Id="rId96"/>
    <Relationship TargetMode="External" Target="https://m.edsoo.ru/f2a1835e" Type="http://schemas.openxmlformats.org/officeDocument/2006/relationships/hyperlink" Id="rId97"/>
    <Relationship TargetMode="External" Target="https://m.edsoo.ru/f2a18c5a" Type="http://schemas.openxmlformats.org/officeDocument/2006/relationships/hyperlink" Id="rId98"/>
    <Relationship TargetMode="External" Target="https://m.edsoo.ru/f2a18e76" Type="http://schemas.openxmlformats.org/officeDocument/2006/relationships/hyperlink" Id="rId99"/>
    <Relationship TargetMode="External" Target="https://m.edsoo.ru/f2a18f7a" Type="http://schemas.openxmlformats.org/officeDocument/2006/relationships/hyperlink" Id="rId100"/>
    <Relationship TargetMode="External" Target="https://m.edsoo.ru/f2a199f2" Type="http://schemas.openxmlformats.org/officeDocument/2006/relationships/hyperlink" Id="rId101"/>
    <Relationship TargetMode="External" Target="https://m.edsoo.ru/f2a19c2c" Type="http://schemas.openxmlformats.org/officeDocument/2006/relationships/hyperlink" Id="rId102"/>
    <Relationship TargetMode="External" Target="https://m.edsoo.ru/f2a1a1d6" Type="http://schemas.openxmlformats.org/officeDocument/2006/relationships/hyperlink" Id="rId103"/>
    <Relationship TargetMode="External" Target="https://m.edsoo.ru/f2a1a2ee" Type="http://schemas.openxmlformats.org/officeDocument/2006/relationships/hyperlink" Id="rId104"/>
    <Relationship TargetMode="External" Target="https://m.edsoo.ru/f2a1a3fc" Type="http://schemas.openxmlformats.org/officeDocument/2006/relationships/hyperlink" Id="rId105"/>
    <Relationship TargetMode="External" Target="https://m.edsoo.ru/f2a1a51e" Type="http://schemas.openxmlformats.org/officeDocument/2006/relationships/hyperlink" Id="rId106"/>
    <Relationship TargetMode="External" Target="https://m.edsoo.ru/f2a16ae0" Type="http://schemas.openxmlformats.org/officeDocument/2006/relationships/hyperlink" Id="rId107"/>
    <Relationship TargetMode="External" Target="https://m.edsoo.ru/f2a16c7a" Type="http://schemas.openxmlformats.org/officeDocument/2006/relationships/hyperlink" Id="rId108"/>
    <Relationship TargetMode="External" Target="https://m.edsoo.ru/f2a16e1e" Type="http://schemas.openxmlformats.org/officeDocument/2006/relationships/hyperlink" Id="rId109"/>
    <Relationship TargetMode="External" Target="https://m.edsoo.ru/f2a16194" Type="http://schemas.openxmlformats.org/officeDocument/2006/relationships/hyperlink" Id="rId110"/>
    <Relationship TargetMode="External" Target="https://m.edsoo.ru/f2a16fe0" Type="http://schemas.openxmlformats.org/officeDocument/2006/relationships/hyperlink" Id="rId111"/>
    <Relationship TargetMode="External" Target="https://m.edsoo.ru/f2a17184" Type="http://schemas.openxmlformats.org/officeDocument/2006/relationships/hyperlink" Id="rId112"/>
    <Relationship TargetMode="External" Target="https://m.edsoo.ru/f2a17328" Type="http://schemas.openxmlformats.org/officeDocument/2006/relationships/hyperlink" Id="rId113"/>
    <Relationship TargetMode="External" Target="https://m.edsoo.ru/f2a1691e" Type="http://schemas.openxmlformats.org/officeDocument/2006/relationships/hyperlink" Id="rId114"/>
    <Relationship TargetMode="External" Target="https://m.edsoo.ru/f2a1b55e" Type="http://schemas.openxmlformats.org/officeDocument/2006/relationships/hyperlink" Id="rId115"/>
    <Relationship TargetMode="External" Target="https://m.edsoo.ru/f2a1b87e" Type="http://schemas.openxmlformats.org/officeDocument/2006/relationships/hyperlink" Id="rId116"/>
    <Relationship TargetMode="External" Target="https://m.edsoo.ru/f2a1bcfc" Type="http://schemas.openxmlformats.org/officeDocument/2006/relationships/hyperlink" Id="rId117"/>
    <Relationship TargetMode="External" Target="https://m.edsoo.ru/f2a1c49a" Type="http://schemas.openxmlformats.org/officeDocument/2006/relationships/hyperlink" Id="rId118"/>
    <Relationship TargetMode="External" Target="https://m.edsoo.ru/f2a1c63e" Type="http://schemas.openxmlformats.org/officeDocument/2006/relationships/hyperlink" Id="rId119"/>
    <Relationship TargetMode="External" Target="https://m.edsoo.ru/f2a1cb02" Type="http://schemas.openxmlformats.org/officeDocument/2006/relationships/hyperlink" Id="rId120"/>
    <Relationship TargetMode="External" Target="https://m.edsoo.ru/f2a1cc2e" Type="http://schemas.openxmlformats.org/officeDocument/2006/relationships/hyperlink" Id="rId121"/>
    <Relationship TargetMode="External" Target="https://m.edsoo.ru/f2a1ce4a" Type="http://schemas.openxmlformats.org/officeDocument/2006/relationships/hyperlink" Id="rId122"/>
    <Relationship TargetMode="External" Target="https://m.edsoo.ru/f2a1cf62" Type="http://schemas.openxmlformats.org/officeDocument/2006/relationships/hyperlink" Id="rId123"/>
    <Relationship TargetMode="External" Target="https://m.edsoo.ru/f2a1d174" Type="http://schemas.openxmlformats.org/officeDocument/2006/relationships/hyperlink" Id="rId124"/>
    <Relationship TargetMode="External" Target="https://m.edsoo.ru/f2a1d516" Type="http://schemas.openxmlformats.org/officeDocument/2006/relationships/hyperlink" Id="rId125"/>
    <Relationship TargetMode="External" Target="https://m.edsoo.ru/f2a1d64c" Type="http://schemas.openxmlformats.org/officeDocument/2006/relationships/hyperlink" Id="rId126"/>
    <Relationship TargetMode="External" Target="https://m.edsoo.ru/f2a1d750" Type="http://schemas.openxmlformats.org/officeDocument/2006/relationships/hyperlink" Id="rId127"/>
    <Relationship TargetMode="External" Target="https://m.edsoo.ru/f2a1d85e" Type="http://schemas.openxmlformats.org/officeDocument/2006/relationships/hyperlink" Id="rId128"/>
    <Relationship TargetMode="External" Target="https://m.edsoo.ru/f2a1d962" Type="http://schemas.openxmlformats.org/officeDocument/2006/relationships/hyperlink" Id="rId129"/>
    <Relationship TargetMode="External" Target="https://m.edsoo.ru/f2a1da7a" Type="http://schemas.openxmlformats.org/officeDocument/2006/relationships/hyperlink" Id="rId130"/>
    <Relationship TargetMode="External" Target="https://m.edsoo.ru/f2a1db88" Type="http://schemas.openxmlformats.org/officeDocument/2006/relationships/hyperlink" Id="rId131"/>
    <Relationship TargetMode="External" Target="https://m.edsoo.ru/f2a1e01a" Type="http://schemas.openxmlformats.org/officeDocument/2006/relationships/hyperlink" Id="rId132"/>
    <Relationship TargetMode="External" Target="https://m.edsoo.ru/f2a1e150" Type="http://schemas.openxmlformats.org/officeDocument/2006/relationships/hyperlink" Id="rId133"/>
    <Relationship TargetMode="External" Target="https://m.edsoo.ru/f2a1e268" Type="http://schemas.openxmlformats.org/officeDocument/2006/relationships/hyperlink" Id="rId134"/>
    <Relationship TargetMode="External" Target="https://m.edsoo.ru/f2a1e3da" Type="http://schemas.openxmlformats.org/officeDocument/2006/relationships/hyperlink" Id="rId135"/>
    <Relationship TargetMode="External" Target="https://m.edsoo.ru/f2a1e4f2" Type="http://schemas.openxmlformats.org/officeDocument/2006/relationships/hyperlink" Id="rId136"/>
    <Relationship TargetMode="External" Target="https://m.edsoo.ru/f2a1e4f2" Type="http://schemas.openxmlformats.org/officeDocument/2006/relationships/hyperlink" Id="rId137"/>
    <Relationship TargetMode="External" Target="https://m.edsoo.ru/f2a1e5f6" Type="http://schemas.openxmlformats.org/officeDocument/2006/relationships/hyperlink" Id="rId138"/>
    <Relationship TargetMode="External" Target="https://m.edsoo.ru/f2a1e704" Type="http://schemas.openxmlformats.org/officeDocument/2006/relationships/hyperlink" Id="rId139"/>
    <Relationship TargetMode="External" Target="https://m.edsoo.ru/f2a1e826" Type="http://schemas.openxmlformats.org/officeDocument/2006/relationships/hyperlink" Id="rId140"/>
    <Relationship TargetMode="External" Target="https://m.edsoo.ru/f2a1eb50" Type="http://schemas.openxmlformats.org/officeDocument/2006/relationships/hyperlink" Id="rId141"/>
    <Relationship TargetMode="External" Target="https://m.edsoo.ru/f2a1ec68" Type="http://schemas.openxmlformats.org/officeDocument/2006/relationships/hyperlink" Id="rId142"/>
    <Relationship TargetMode="External" Target="https://m.edsoo.ru/f2a1ed8a" Type="http://schemas.openxmlformats.org/officeDocument/2006/relationships/hyperlink" Id="rId143"/>
    <Relationship TargetMode="External" Target="https://m.edsoo.ru/f2a1ef10" Type="http://schemas.openxmlformats.org/officeDocument/2006/relationships/hyperlink" Id="rId144"/>
    <Relationship TargetMode="External" Target="https://m.edsoo.ru/f2a1f028" Type="http://schemas.openxmlformats.org/officeDocument/2006/relationships/hyperlink" Id="rId145"/>
    <Relationship TargetMode="External" Target="https://m.edsoo.ru/f2a1f136" Type="http://schemas.openxmlformats.org/officeDocument/2006/relationships/hyperlink" Id="rId146"/>
    <Relationship TargetMode="External" Target="https://m.edsoo.ru/f2a1f23a" Type="http://schemas.openxmlformats.org/officeDocument/2006/relationships/hyperlink" Id="rId147"/>
    <Relationship TargetMode="External" Target="https://m.edsoo.ru/f2a1a69a" Type="http://schemas.openxmlformats.org/officeDocument/2006/relationships/hyperlink" Id="rId148"/>
    <Relationship TargetMode="External" Target="https://m.edsoo.ru/f2a1ad2a" Type="http://schemas.openxmlformats.org/officeDocument/2006/relationships/hyperlink" Id="rId149"/>
    <Relationship TargetMode="External" Target="https://m.edsoo.ru/f2a1a802" Type="http://schemas.openxmlformats.org/officeDocument/2006/relationships/hyperlink" Id="rId150"/>
    <Relationship TargetMode="External" Target="https://m.edsoo.ru/f2a1a924" Type="http://schemas.openxmlformats.org/officeDocument/2006/relationships/hyperlink" Id="rId151"/>
    <Relationship TargetMode="External" Target="https://m.edsoo.ru/f2a1aef6" Type="http://schemas.openxmlformats.org/officeDocument/2006/relationships/hyperlink" Id="rId152"/>
    <Relationship TargetMode="External" Target="https://m.edsoo.ru/f2a1b09a" Type="http://schemas.openxmlformats.org/officeDocument/2006/relationships/hyperlink" Id="rId153"/>
    <Relationship TargetMode="External" Target="https://m.edsoo.ru/f2a1b248" Type="http://schemas.openxmlformats.org/officeDocument/2006/relationships/hyperlink" Id="rId154"/>
    <Relationship TargetMode="External" Target="https://m.edsoo.ru/f2a1f76c" Type="http://schemas.openxmlformats.org/officeDocument/2006/relationships/hyperlink" Id="rId155"/>
    <Relationship TargetMode="External" Target="https://m.edsoo.ru/f2a1f924" Type="http://schemas.openxmlformats.org/officeDocument/2006/relationships/hyperlink" Id="rId156"/>
    <Relationship TargetMode="External" Target="https://m.edsoo.ru/f2a1faaa" Type="http://schemas.openxmlformats.org/officeDocument/2006/relationships/hyperlink" Id="rId157"/>
    <Relationship TargetMode="External" Target="https://m.edsoo.ru/f2a1fc08" Type="http://schemas.openxmlformats.org/officeDocument/2006/relationships/hyperlink" Id="rId158"/>
    <Relationship TargetMode="External" Target="https://m.edsoo.ru/f2a1feec" Type="http://schemas.openxmlformats.org/officeDocument/2006/relationships/hyperlink" Id="rId159"/>
    <Relationship TargetMode="External" Target="https://m.edsoo.ru/f2a200a4" Type="http://schemas.openxmlformats.org/officeDocument/2006/relationships/hyperlink" Id="rId160"/>
    <Relationship TargetMode="External" Target="https://m.edsoo.ru/f2a201f8" Type="http://schemas.openxmlformats.org/officeDocument/2006/relationships/hyperlink" Id="rId161"/>
    <Relationship TargetMode="External" Target="https://m.edsoo.ru/f2a20388" Type="http://schemas.openxmlformats.org/officeDocument/2006/relationships/hyperlink" Id="rId162"/>
    <Relationship TargetMode="External" Target="https://m.edsoo.ru/f2a2069e" Type="http://schemas.openxmlformats.org/officeDocument/2006/relationships/hyperlink" Id="rId163"/>
    <Relationship TargetMode="External" Target="https://m.edsoo.ru/f2a208ec" Type="http://schemas.openxmlformats.org/officeDocument/2006/relationships/hyperlink" Id="rId164"/>
    <Relationship TargetMode="External" Target="https://m.edsoo.ru/f2a20aea" Type="http://schemas.openxmlformats.org/officeDocument/2006/relationships/hyperlink" Id="rId165"/>
    <Relationship TargetMode="External" Target="https://m.edsoo.ru/f2a2140e" Type="http://schemas.openxmlformats.org/officeDocument/2006/relationships/hyperlink" Id="rId166"/>
    <Relationship TargetMode="External" Target="https://m.edsoo.ru/f2a21580" Type="http://schemas.openxmlformats.org/officeDocument/2006/relationships/hyperlink" Id="rId167"/>
    <Relationship TargetMode="External" Target="https://m.edsoo.ru/f2a216de" Type="http://schemas.openxmlformats.org/officeDocument/2006/relationships/hyperlink" Id="rId168"/>
    <Relationship TargetMode="External" Target="https://m.edsoo.ru/f2a2180a" Type="http://schemas.openxmlformats.org/officeDocument/2006/relationships/hyperlink" Id="rId169"/>
    <Relationship TargetMode="External" Target="https://m.edsoo.ru/f2a20c48" Type="http://schemas.openxmlformats.org/officeDocument/2006/relationships/hyperlink" Id="rId170"/>
    <Relationship TargetMode="External" Target="https://m.edsoo.ru/f2a20d6a" Type="http://schemas.openxmlformats.org/officeDocument/2006/relationships/hyperlink" Id="rId171"/>
    <Relationship TargetMode="External" Target="https://m.edsoo.ru/f2a21274" Type="http://schemas.openxmlformats.org/officeDocument/2006/relationships/hyperlink" Id="rId172"/>
    <Relationship TargetMode="External" Target="https://m.edsoo.ru/f2a22a3e" Type="http://schemas.openxmlformats.org/officeDocument/2006/relationships/hyperlink" Id="rId173"/>
    <Relationship TargetMode="External" Target="https://m.edsoo.ru/f2a22b9c" Type="http://schemas.openxmlformats.org/officeDocument/2006/relationships/hyperlink" Id="rId174"/>
    <Relationship TargetMode="External" Target="https://m.edsoo.ru/f2a2340c" Type="http://schemas.openxmlformats.org/officeDocument/2006/relationships/hyperlink" Id="rId175"/>
    <Relationship TargetMode="External" Target="https://m.edsoo.ru/f2a22d2c" Type="http://schemas.openxmlformats.org/officeDocument/2006/relationships/hyperlink" Id="rId176"/>
    <Relationship TargetMode="External" Target="https://m.edsoo.ru/f2a23254" Type="http://schemas.openxmlformats.org/officeDocument/2006/relationships/hyperlink" Id="rId177"/>
    <Relationship TargetMode="External" Target="https://m.edsoo.ru/f2a24104" Type="http://schemas.openxmlformats.org/officeDocument/2006/relationships/hyperlink" Id="rId178"/>
    <Relationship TargetMode="External" Target="https://m.edsoo.ru/f2a21e90" Type="http://schemas.openxmlformats.org/officeDocument/2006/relationships/hyperlink" Id="rId179"/>
    <Relationship TargetMode="External" Target="https://m.edsoo.ru/f2a2226e" Type="http://schemas.openxmlformats.org/officeDocument/2006/relationships/hyperlink" Id="rId180"/>
    <Relationship TargetMode="External" Target="https://m.edsoo.ru/f2a22412" Type="http://schemas.openxmlformats.org/officeDocument/2006/relationships/hyperlink" Id="rId181"/>
    <Relationship TargetMode="External" Target="https://m.edsoo.ru/f2a226e2" Type="http://schemas.openxmlformats.org/officeDocument/2006/relationships/hyperlink" Id="rId182"/>
    <Relationship TargetMode="External" Target="https://m.edsoo.ru/f2a228a4" Type="http://schemas.openxmlformats.org/officeDocument/2006/relationships/hyperlink" Id="rId183"/>
    <Relationship TargetMode="External" Target="https://m.edsoo.ru/f2a242a8" Type="http://schemas.openxmlformats.org/officeDocument/2006/relationships/hyperlink" Id="rId184"/>
    <Relationship TargetMode="External" Target="https://m.edsoo.ru/f2a24442" Type="http://schemas.openxmlformats.org/officeDocument/2006/relationships/hyperlink" Id="rId185"/>
    <Relationship TargetMode="External" Target="https://m.edsoo.ru/f2a24596" Type="http://schemas.openxmlformats.org/officeDocument/2006/relationships/hyperlink" Id="rId186"/>
    <Relationship TargetMode="External" Target="https://m.edsoo.ru/f2a248d4" Type="http://schemas.openxmlformats.org/officeDocument/2006/relationships/hyperlink" Id="rId187"/>
    <Relationship TargetMode="External" Target="https://m.edsoo.ru/f2a24a32" Type="http://schemas.openxmlformats.org/officeDocument/2006/relationships/hyperlink" Id="rId188"/>
    <Relationship TargetMode="External" Target="https://m.edsoo.ru/f2a24776" Type="http://schemas.openxmlformats.org/officeDocument/2006/relationships/hyperlink" Id="rId189"/>
    <Relationship TargetMode="External" Target="https://m.edsoo.ru/f2a24eb0" Type="http://schemas.openxmlformats.org/officeDocument/2006/relationships/hyperlink" Id="rId190"/>
    <Relationship TargetMode="External" Target="https://m.edsoo.ru/f2a261fc" Type="http://schemas.openxmlformats.org/officeDocument/2006/relationships/hyperlink" Id="rId191"/>
    <Relationship TargetMode="External" Target="https://m.edsoo.ru/f2a26670" Type="http://schemas.openxmlformats.org/officeDocument/2006/relationships/hyperlink" Id="rId192"/>
    <Relationship TargetMode="External" Target="https://m.edsoo.ru/f2a26936" Type="http://schemas.openxmlformats.org/officeDocument/2006/relationships/hyperlink" Id="rId193"/>
    <Relationship TargetMode="External" Target="https://m.edsoo.ru/f2a26ab2" Type="http://schemas.openxmlformats.org/officeDocument/2006/relationships/hyperlink" Id="rId194"/>
    <Relationship TargetMode="External" Target="https://m.edsoo.ru/f2a2721e" Type="http://schemas.openxmlformats.org/officeDocument/2006/relationships/hyperlink" Id="rId195"/>
    <Relationship TargetMode="External" Target="https://m.edsoo.ru/f2a2749e" Type="http://schemas.openxmlformats.org/officeDocument/2006/relationships/hyperlink" Id="rId196"/>
    <Relationship TargetMode="External" Target="https://m.edsoo.ru/f2a275ac" Type="http://schemas.openxmlformats.org/officeDocument/2006/relationships/hyperlink" Id="rId197"/>
    <Relationship TargetMode="External" Target="https://m.edsoo.ru/f2a2638c" Type="http://schemas.openxmlformats.org/officeDocument/2006/relationships/hyperlink" Id="rId198"/>
    <Relationship TargetMode="External" Target="https://m.edsoo.ru/f2a276c4" Type="http://schemas.openxmlformats.org/officeDocument/2006/relationships/hyperlink" Id="rId199"/>
    <Relationship TargetMode="External" Target="https://m.edsoo.ru/f2a277dc" Type="http://schemas.openxmlformats.org/officeDocument/2006/relationships/hyperlink" Id="rId200"/>
    <Relationship TargetMode="External" Target="https://m.edsoo.ru/f2a27d40" Type="http://schemas.openxmlformats.org/officeDocument/2006/relationships/hyperlink" Id="rId201"/>
    <Relationship TargetMode="External" Target="https://m.edsoo.ru/f2a27ec6" Type="http://schemas.openxmlformats.org/officeDocument/2006/relationships/hyperlink" Id="rId202"/>
    <Relationship TargetMode="External" Target="https://m.edsoo.ru/f2a27c00" Type="http://schemas.openxmlformats.org/officeDocument/2006/relationships/hyperlink" Id="rId203"/>
    <Relationship TargetMode="External" Target="https://m.edsoo.ru/f2a282c2" Type="http://schemas.openxmlformats.org/officeDocument/2006/relationships/hyperlink" Id="rId204"/>
    <Relationship TargetMode="External" Target="https://m.edsoo.ru/f2a28448" Type="http://schemas.openxmlformats.org/officeDocument/2006/relationships/hyperlink" Id="rId205"/>
    <Relationship TargetMode="External" Target="https://m.edsoo.ru/f2a28a7e" Type="http://schemas.openxmlformats.org/officeDocument/2006/relationships/hyperlink" Id="rId206"/>
    <Relationship TargetMode="External" Target="https://m.edsoo.ru/f2a28c22" Type="http://schemas.openxmlformats.org/officeDocument/2006/relationships/hyperlink" Id="rId207"/>
    <Relationship TargetMode="External" Target="https://m.edsoo.ru/f2a28d76" Type="http://schemas.openxmlformats.org/officeDocument/2006/relationships/hyperlink" Id="rId208"/>
    <Relationship TargetMode="External" Target="https://m.edsoo.ru/f2a28efc" Type="http://schemas.openxmlformats.org/officeDocument/2006/relationships/hyperlink" Id="rId209"/>
    <Relationship TargetMode="External" Target="https://m.edsoo.ru/f2a29064" Type="http://schemas.openxmlformats.org/officeDocument/2006/relationships/hyperlink" Id="rId210"/>
    <Relationship TargetMode="External" Target="https://m.edsoo.ru/f2a291e0" Type="http://schemas.openxmlformats.org/officeDocument/2006/relationships/hyperlink" Id="rId211"/>
    <Relationship TargetMode="External" Target="https://m.edsoo.ru/f2a26512" Type="http://schemas.openxmlformats.org/officeDocument/2006/relationships/hyperlink" Id="rId212"/>
    <Relationship TargetMode="External" Target="https://m.edsoo.ru/f2a2818c" Type="http://schemas.openxmlformats.org/officeDocument/2006/relationships/hyperlink" Id="rId213"/>
    <Relationship TargetMode="External" Target="https://m.edsoo.ru/f2a29546" Type="http://schemas.openxmlformats.org/officeDocument/2006/relationships/hyperlink" Id="rId214"/>
    <Relationship TargetMode="External" Target="https://m.edsoo.ru/f2a29a46" Type="http://schemas.openxmlformats.org/officeDocument/2006/relationships/hyperlink" Id="rId215"/>
    <Relationship TargetMode="External" Target="https://m.edsoo.ru/f2a29d34" Type="http://schemas.openxmlformats.org/officeDocument/2006/relationships/hyperlink" Id="rId216"/>
    <Relationship TargetMode="External" Target="https://m.edsoo.ru/f2a29bea" Type="http://schemas.openxmlformats.org/officeDocument/2006/relationships/hyperlink" Id="rId217"/>
    <Relationship TargetMode="External" Target="https://m.edsoo.ru/f2a2509a" Type="http://schemas.openxmlformats.org/officeDocument/2006/relationships/hyperlink" Id="rId218"/>
    <Relationship TargetMode="External" Target="https://m.edsoo.ru/f2a25428" Type="http://schemas.openxmlformats.org/officeDocument/2006/relationships/hyperlink" Id="rId219"/>
    <Relationship TargetMode="External" Target="https://m.edsoo.ru/f2a252ca" Type="http://schemas.openxmlformats.org/officeDocument/2006/relationships/hyperlink" Id="rId220"/>
    <Relationship TargetMode="External" Target="https://m.edsoo.ru/f2a257fc" Type="http://schemas.openxmlformats.org/officeDocument/2006/relationships/hyperlink" Id="rId221"/>
    <Relationship TargetMode="External" Target="https://m.edsoo.ru/f2a2598c" Type="http://schemas.openxmlformats.org/officeDocument/2006/relationships/hyperlink" Id="rId222"/>
    <Relationship TargetMode="External" Target="https://m.edsoo.ru/f2a25ae0" Type="http://schemas.openxmlformats.org/officeDocument/2006/relationships/hyperlink" Id="rId223"/>
    <Relationship TargetMode="External" Target="https://m.edsoo.ru/f2a2b274" Type="http://schemas.openxmlformats.org/officeDocument/2006/relationships/hyperlink" Id="rId224"/>
    <Relationship TargetMode="External" Target="https://m.edsoo.ru/f2a2b972" Type="http://schemas.openxmlformats.org/officeDocument/2006/relationships/hyperlink" Id="rId225"/>
    <Relationship TargetMode="External" Target="https://m.edsoo.ru/f2a2bada" Type="http://schemas.openxmlformats.org/officeDocument/2006/relationships/hyperlink" Id="rId226"/>
    <Relationship TargetMode="External" Target="https://m.edsoo.ru/f2a2bbe8" Type="http://schemas.openxmlformats.org/officeDocument/2006/relationships/hyperlink" Id="rId227"/>
    <Relationship TargetMode="External" Target="https://m.edsoo.ru/f2a2bd14" Type="http://schemas.openxmlformats.org/officeDocument/2006/relationships/hyperlink" Id="rId228"/>
    <Relationship TargetMode="External" Target="https://m.edsoo.ru/f2a2be40" Type="http://schemas.openxmlformats.org/officeDocument/2006/relationships/hyperlink" Id="rId229"/>
    <Relationship TargetMode="External" Target="https://m.edsoo.ru/f2a2a19e" Type="http://schemas.openxmlformats.org/officeDocument/2006/relationships/hyperlink" Id="rId230"/>
    <Relationship TargetMode="External" Target="https://m.edsoo.ru/f2a2a2f2" Type="http://schemas.openxmlformats.org/officeDocument/2006/relationships/hyperlink" Id="rId231"/>
    <Relationship TargetMode="External" Target="https://m.edsoo.ru/f2a2a75c" Type="http://schemas.openxmlformats.org/officeDocument/2006/relationships/hyperlink" Id="rId232"/>
    <Relationship TargetMode="External" Target="https://m.edsoo.ru/f2a2ab94" Type="http://schemas.openxmlformats.org/officeDocument/2006/relationships/hyperlink" Id="rId233"/>
    <Relationship TargetMode="External" Target="https://m.edsoo.ru/f2a29eb0" Type="http://schemas.openxmlformats.org/officeDocument/2006/relationships/hyperlink" Id="rId234"/>
    <Relationship TargetMode="External" Target="https://m.edsoo.ru/f2a2ae8c" Type="http://schemas.openxmlformats.org/officeDocument/2006/relationships/hyperlink" Id="rId235"/>
    <Relationship TargetMode="External" Target="https://m.edsoo.ru/f2a2bf6c" Type="http://schemas.openxmlformats.org/officeDocument/2006/relationships/hyperlink" Id="rId236"/>
    <Relationship TargetMode="External" Target="https://m.edsoo.ru/f2a2c07a" Type="http://schemas.openxmlformats.org/officeDocument/2006/relationships/hyperlink" Id="rId237"/>
    <Relationship TargetMode="External" Target="https://m.edsoo.ru/f2a2c17e" Type="http://schemas.openxmlformats.org/officeDocument/2006/relationships/hyperlink" Id="rId238"/>
    <Relationship TargetMode="External" Target="https://m.edsoo.ru/f2a2c886" Type="http://schemas.openxmlformats.org/officeDocument/2006/relationships/hyperlink" Id="rId239"/>
    <Relationship TargetMode="External" Target="https://m.edsoo.ru/f2a2ca3e" Type="http://schemas.openxmlformats.org/officeDocument/2006/relationships/hyperlink" Id="rId240"/>
    <Relationship TargetMode="External" Target="https://m.edsoo.ru/f2a2cba6" Type="http://schemas.openxmlformats.org/officeDocument/2006/relationships/hyperlink" Id="rId241"/>
    <Relationship TargetMode="External" Target="https://m.edsoo.ru/f2a2ce30" Type="http://schemas.openxmlformats.org/officeDocument/2006/relationships/hyperlink" Id="rId242"/>
    <Relationship TargetMode="External" Target="https://m.edsoo.ru/f2a2cf48" Type="http://schemas.openxmlformats.org/officeDocument/2006/relationships/hyperlink" Id="rId243"/>
    <Relationship TargetMode="External" Target="https://m.edsoo.ru/f2a2d830" Type="http://schemas.openxmlformats.org/officeDocument/2006/relationships/hyperlink" Id="rId244"/>
    <Relationship TargetMode="External" Target="https://m.edsoo.ru/f2a2d984" Type="http://schemas.openxmlformats.org/officeDocument/2006/relationships/hyperlink" Id="rId245"/>
    <Relationship TargetMode="External" Target="https://m.edsoo.ru/f2a2dab0" Type="http://schemas.openxmlformats.org/officeDocument/2006/relationships/hyperlink" Id="rId246"/>
    <Relationship TargetMode="External" Target="https://m.edsoo.ru/f2a2ddee" Type="http://schemas.openxmlformats.org/officeDocument/2006/relationships/hyperlink" Id="rId247"/>
    <Relationship TargetMode="External" Target="https://m.edsoo.ru/f2a2defc" Type="http://schemas.openxmlformats.org/officeDocument/2006/relationships/hyperlink" Id="rId248"/>
    <Relationship TargetMode="External" Target="https://m.edsoo.ru/f2a2e384" Type="http://schemas.openxmlformats.org/officeDocument/2006/relationships/hyperlink" Id="rId249"/>
    <Relationship TargetMode="External" Target="https://m.edsoo.ru/f2a2e5f0" Type="http://schemas.openxmlformats.org/officeDocument/2006/relationships/hyperlink" Id="rId250"/>
    <Relationship TargetMode="External" Target="https://m.edsoo.ru/f2a2e762" Type="http://schemas.openxmlformats.org/officeDocument/2006/relationships/hyperlink" Id="rId251"/>
    <Relationship TargetMode="External" Target="https://m.edsoo.ru/f2a2eb90" Type="http://schemas.openxmlformats.org/officeDocument/2006/relationships/hyperlink" Id="rId252"/>
    <Relationship TargetMode="External" Target="https://m.edsoo.ru/f2a2ecf8" Type="http://schemas.openxmlformats.org/officeDocument/2006/relationships/hyperlink" Id="rId253"/>
    <Relationship TargetMode="External" Target="https://m.edsoo.ru/f2a2ee10" Type="http://schemas.openxmlformats.org/officeDocument/2006/relationships/hyperlink" Id="rId254"/>
    <Relationship TargetMode="External" Target="https://m.edsoo.ru/f2a2f248" Type="http://schemas.openxmlformats.org/officeDocument/2006/relationships/hyperlink" Id="rId255"/>
    <Relationship TargetMode="External" Target="https://m.edsoo.ru/f2a3035a" Type="http://schemas.openxmlformats.org/officeDocument/2006/relationships/hyperlink" Id="rId256"/>
    <Relationship TargetMode="External" Target="https://m.edsoo.ru/f2a304c2" Type="http://schemas.openxmlformats.org/officeDocument/2006/relationships/hyperlink" Id="rId257"/>
    <Relationship TargetMode="External" Target="https://m.edsoo.ru/f2a305e4" Type="http://schemas.openxmlformats.org/officeDocument/2006/relationships/hyperlink" Id="rId258"/>
    <Relationship TargetMode="External" Target="https://m.edsoo.ru/f2a30706" Type="http://schemas.openxmlformats.org/officeDocument/2006/relationships/hyperlink" Id="rId259"/>
    <Relationship TargetMode="External" Target="https://m.edsoo.ru/f2a30ca6" Type="http://schemas.openxmlformats.org/officeDocument/2006/relationships/hyperlink" Id="rId260"/>
    <Relationship TargetMode="External" Target="https://m.edsoo.ru/f2a311d8" Type="http://schemas.openxmlformats.org/officeDocument/2006/relationships/hyperlink" Id="rId261"/>
    <Relationship TargetMode="External" Target="https://m.edsoo.ru/f2a3178c" Type="http://schemas.openxmlformats.org/officeDocument/2006/relationships/hyperlink" Id="rId262"/>
    <Relationship TargetMode="External" Target="https://m.edsoo.ru/f2a318ae" Type="http://schemas.openxmlformats.org/officeDocument/2006/relationships/hyperlink" Id="rId263"/>
    <Relationship TargetMode="External" Target="https://m.edsoo.ru/f2a319c6" Type="http://schemas.openxmlformats.org/officeDocument/2006/relationships/hyperlink" Id="rId264"/>
    <Relationship TargetMode="External" Target="https://m.edsoo.ru/f2a31afc" Type="http://schemas.openxmlformats.org/officeDocument/2006/relationships/hyperlink" Id="rId265"/>
    <Relationship TargetMode="External" Target="https://m.edsoo.ru/f2a3206a" Type="http://schemas.openxmlformats.org/officeDocument/2006/relationships/hyperlink" Id="rId266"/>
    <Relationship TargetMode="External" Target="https://m.edsoo.ru/f2a3252e" Type="http://schemas.openxmlformats.org/officeDocument/2006/relationships/hyperlink" Id="rId267"/>
    <Relationship TargetMode="External" Target="https://m.edsoo.ru/f2a321c8" Type="http://schemas.openxmlformats.org/officeDocument/2006/relationships/hyperlink" Id="rId268"/>
    <Relationship TargetMode="External" Target="https://m.edsoo.ru/f2a3234e" Type="http://schemas.openxmlformats.org/officeDocument/2006/relationships/hyperlink" Id="rId269"/>
    <Relationship TargetMode="External" Target="https://m.edsoo.ru/f2a328f8" Type="http://schemas.openxmlformats.org/officeDocument/2006/relationships/hyperlink" Id="rId270"/>
    <Relationship TargetMode="External" Target="https://m.edsoo.ru/f2a32a9c" Type="http://schemas.openxmlformats.org/officeDocument/2006/relationships/hyperlink" Id="rId271"/>
    <Relationship TargetMode="External" Target="https://m.edsoo.ru/f2a32bd2" Type="http://schemas.openxmlformats.org/officeDocument/2006/relationships/hyperlink" Id="rId272"/>
    <Relationship TargetMode="External" Target="https://m.edsoo.ru/f2a3312c" Type="http://schemas.openxmlformats.org/officeDocument/2006/relationships/hyperlink" Id="rId273"/>
    <Relationship TargetMode="External" Target="https://m.edsoo.ru/f2a33352" Type="http://schemas.openxmlformats.org/officeDocument/2006/relationships/hyperlink" Id="rId274"/>
    <Relationship TargetMode="External" Target="https://m.edsoo.ru/f2a33596" Type="http://schemas.openxmlformats.org/officeDocument/2006/relationships/hyperlink" Id="rId275"/>
    <Relationship TargetMode="External" Target="https://m.edsoo.ru/f2a33780" Type="http://schemas.openxmlformats.org/officeDocument/2006/relationships/hyperlink" Id="rId276"/>
    <Relationship TargetMode="External" Target="https://m.edsoo.ru/f2a338b6" Type="http://schemas.openxmlformats.org/officeDocument/2006/relationships/hyperlink" Id="rId277"/>
    <Relationship TargetMode="External" Target="https://m.edsoo.ru/f2a339ce" Type="http://schemas.openxmlformats.org/officeDocument/2006/relationships/hyperlink" Id="rId278"/>
    <Relationship TargetMode="External" Target="https://m.edsoo.ru/f2a33ad2" Type="http://schemas.openxmlformats.org/officeDocument/2006/relationships/hyperlink" Id="rId279"/>
    <Relationship TargetMode="External" Target="https://m.edsoo.ru/f2a33bd6" Type="http://schemas.openxmlformats.org/officeDocument/2006/relationships/hyperlink" Id="rId280"/>
    <Relationship TargetMode="External" Target="https://m.edsoo.ru/f2a33f46" Type="http://schemas.openxmlformats.org/officeDocument/2006/relationships/hyperlink" Id="rId281"/>
    <Relationship TargetMode="External" Target="https://m.edsoo.ru/f2a340b8" Type="http://schemas.openxmlformats.org/officeDocument/2006/relationships/hyperlink" Id="rId282"/>
    <Relationship TargetMode="External" Target="https://m.edsoo.ru/f2a3420c" Type="http://schemas.openxmlformats.org/officeDocument/2006/relationships/hyperlink" Id="rId283"/>
    <Relationship TargetMode="External" Target="https://m.edsoo.ru/f2a3432e" Type="http://schemas.openxmlformats.org/officeDocument/2006/relationships/hyperlink" Id="rId284"/>
    <Relationship TargetMode="External" Target="https://m.edsoo.ru/f2a34478" Type="http://schemas.openxmlformats.org/officeDocument/2006/relationships/hyperlink" Id="rId285"/>
    <Relationship TargetMode="External" Target="https://m.edsoo.ru/f2a3482e" Type="http://schemas.openxmlformats.org/officeDocument/2006/relationships/hyperlink" Id="rId286"/>
    <Relationship TargetMode="External" Target="https://m.edsoo.ru/f2a34950" Type="http://schemas.openxmlformats.org/officeDocument/2006/relationships/hyperlink" Id="rId287"/>
    <Relationship TargetMode="External" Target="https://m.edsoo.ru/f2a34d2e" Type="http://schemas.openxmlformats.org/officeDocument/2006/relationships/hyperlink" Id="rId288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